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60A" w:rsidRDefault="004B260A" w:rsidP="004B260A">
      <w:pPr>
        <w:spacing w:after="0"/>
        <w:jc w:val="both"/>
        <w:rPr>
          <w:rFonts w:eastAsia="Times New Roman"/>
          <w:b/>
          <w:szCs w:val="24"/>
          <w:lang w:eastAsia="bg-BG"/>
        </w:rPr>
      </w:pPr>
      <w:bookmarkStart w:id="0" w:name="_GoBack"/>
      <w:bookmarkEnd w:id="0"/>
    </w:p>
    <w:p w:rsidR="004B260A" w:rsidRDefault="004B260A" w:rsidP="004B260A">
      <w:pPr>
        <w:spacing w:after="0"/>
        <w:jc w:val="both"/>
        <w:rPr>
          <w:rFonts w:eastAsia="Times New Roman"/>
          <w:b/>
          <w:szCs w:val="24"/>
          <w:lang w:eastAsia="bg-BG"/>
        </w:rPr>
      </w:pPr>
    </w:p>
    <w:p w:rsidR="004B260A" w:rsidRDefault="004B260A" w:rsidP="004B260A">
      <w:pPr>
        <w:spacing w:after="0"/>
        <w:jc w:val="right"/>
        <w:rPr>
          <w:rFonts w:eastAsia="Times New Roman"/>
          <w:b/>
          <w:szCs w:val="24"/>
          <w:lang w:val="en-US" w:eastAsia="ar-SA"/>
        </w:rPr>
      </w:pPr>
      <w:r>
        <w:rPr>
          <w:rFonts w:eastAsia="Times New Roman"/>
          <w:b/>
          <w:szCs w:val="24"/>
          <w:lang w:val="en-US" w:eastAsia="ar-SA"/>
        </w:rPr>
        <w:t>Приложение №1</w:t>
      </w:r>
    </w:p>
    <w:p w:rsidR="004B260A" w:rsidRDefault="004B260A" w:rsidP="004B260A">
      <w:pPr>
        <w:spacing w:after="0"/>
        <w:jc w:val="center"/>
        <w:rPr>
          <w:rFonts w:eastAsia="Times New Roman"/>
          <w:b/>
          <w:szCs w:val="24"/>
          <w:u w:val="single"/>
          <w:lang w:val="en-US" w:eastAsia="ar-SA"/>
        </w:rPr>
      </w:pPr>
      <w:r>
        <w:rPr>
          <w:rFonts w:eastAsia="Times New Roman"/>
          <w:b/>
          <w:szCs w:val="24"/>
          <w:u w:val="single"/>
          <w:lang w:val="en-US" w:eastAsia="ar-SA"/>
        </w:rPr>
        <w:t>О Ф Е Р Т А</w:t>
      </w:r>
    </w:p>
    <w:p w:rsidR="004B260A" w:rsidRDefault="004B260A" w:rsidP="004B260A">
      <w:pPr>
        <w:spacing w:after="0"/>
        <w:jc w:val="center"/>
        <w:rPr>
          <w:rFonts w:eastAsia="Times New Roman"/>
          <w:szCs w:val="24"/>
          <w:lang w:val="en-US" w:eastAsia="ar-SA"/>
        </w:rPr>
      </w:pPr>
    </w:p>
    <w:p w:rsidR="004B260A" w:rsidRDefault="004B260A" w:rsidP="004B260A">
      <w:pPr>
        <w:spacing w:before="100" w:beforeAutospacing="1" w:after="100" w:afterAutospacing="1"/>
        <w:jc w:val="center"/>
        <w:rPr>
          <w:rFonts w:eastAsia="Times New Roman"/>
          <w:szCs w:val="24"/>
          <w:lang w:val="en-US" w:eastAsia="ar-SA"/>
        </w:rPr>
      </w:pPr>
      <w:bookmarkStart w:id="1" w:name="OLE_LINK1"/>
      <w:proofErr w:type="gramStart"/>
      <w:r>
        <w:rPr>
          <w:rFonts w:eastAsia="Times New Roman"/>
          <w:szCs w:val="24"/>
          <w:lang w:val="en-US" w:eastAsia="bg-BG"/>
        </w:rPr>
        <w:t>за</w:t>
      </w:r>
      <w:proofErr w:type="gramEnd"/>
      <w:r>
        <w:rPr>
          <w:rFonts w:eastAsia="Times New Roman"/>
          <w:szCs w:val="24"/>
          <w:lang w:val="en-US" w:eastAsia="bg-BG"/>
        </w:rPr>
        <w:t xml:space="preserve"> участие в обществена поръчка чрез събиране на оферти с обява с предмет:</w:t>
      </w:r>
      <w:bookmarkEnd w:id="1"/>
    </w:p>
    <w:p w:rsidR="004B260A" w:rsidRDefault="004B260A" w:rsidP="004B260A">
      <w:pPr>
        <w:spacing w:before="100" w:beforeAutospacing="1" w:after="100" w:afterAutospacing="1"/>
        <w:jc w:val="both"/>
        <w:rPr>
          <w:rFonts w:eastAsia="Times New Roman"/>
          <w:b/>
          <w:sz w:val="28"/>
          <w:szCs w:val="28"/>
          <w:lang w:val="en-US" w:eastAsia="bg-BG"/>
        </w:rPr>
      </w:pPr>
      <w:r>
        <w:rPr>
          <w:rFonts w:eastAsia="Times New Roman"/>
          <w:b/>
          <w:sz w:val="28"/>
          <w:szCs w:val="28"/>
          <w:lang w:val="en-US" w:eastAsia="bg-BG"/>
        </w:rPr>
        <w:t>„Доставка</w:t>
      </w:r>
      <w:r w:rsidR="002B4C5A">
        <w:rPr>
          <w:rFonts w:eastAsia="Times New Roman"/>
          <w:b/>
          <w:sz w:val="28"/>
          <w:szCs w:val="28"/>
          <w:lang w:eastAsia="bg-BG"/>
        </w:rPr>
        <w:t xml:space="preserve">чрез </w:t>
      </w:r>
      <w:proofErr w:type="gramStart"/>
      <w:r w:rsidR="002B4C5A">
        <w:rPr>
          <w:rFonts w:eastAsia="Times New Roman"/>
          <w:b/>
          <w:sz w:val="28"/>
          <w:szCs w:val="28"/>
          <w:lang w:eastAsia="bg-BG"/>
        </w:rPr>
        <w:t xml:space="preserve">закупуване </w:t>
      </w:r>
      <w:r w:rsidR="002847A0">
        <w:rPr>
          <w:rFonts w:eastAsia="Times New Roman"/>
          <w:b/>
          <w:sz w:val="28"/>
          <w:szCs w:val="28"/>
          <w:lang w:eastAsia="bg-BG"/>
        </w:rPr>
        <w:t xml:space="preserve"> на</w:t>
      </w:r>
      <w:proofErr w:type="gramEnd"/>
      <w:r w:rsidR="002847A0">
        <w:rPr>
          <w:rFonts w:eastAsia="Times New Roman"/>
          <w:b/>
          <w:sz w:val="28"/>
          <w:szCs w:val="28"/>
          <w:lang w:eastAsia="bg-BG"/>
        </w:rPr>
        <w:t xml:space="preserve"> 2бр. нови неупотребявани автомобила за нуждите на община Ветово</w:t>
      </w:r>
      <w:r>
        <w:rPr>
          <w:rFonts w:eastAsia="Times New Roman"/>
          <w:b/>
          <w:sz w:val="28"/>
          <w:szCs w:val="28"/>
          <w:lang w:val="en-US" w:eastAsia="bg-BG"/>
        </w:rPr>
        <w:t>”</w:t>
      </w:r>
    </w:p>
    <w:p w:rsidR="004B260A" w:rsidRDefault="004B260A" w:rsidP="004B260A">
      <w:pPr>
        <w:spacing w:before="100" w:beforeAutospacing="1" w:after="100" w:afterAutospacing="1"/>
        <w:jc w:val="both"/>
        <w:rPr>
          <w:rFonts w:eastAsia="Times New Roman"/>
          <w:b/>
          <w:szCs w:val="24"/>
          <w:lang w:val="en-US" w:eastAsia="ar-SA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3708"/>
        <w:gridCol w:w="6320"/>
      </w:tblGrid>
      <w:tr w:rsidR="004B260A" w:rsidTr="004B260A">
        <w:tc>
          <w:tcPr>
            <w:tcW w:w="10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0A" w:rsidRDefault="004B260A">
            <w:pPr>
              <w:snapToGrid w:val="0"/>
              <w:spacing w:after="0" w:line="276" w:lineRule="auto"/>
              <w:jc w:val="both"/>
              <w:rPr>
                <w:rFonts w:eastAsia="Times New Roman"/>
                <w:szCs w:val="24"/>
                <w:lang w:val="en-US" w:eastAsia="ar-SA"/>
              </w:rPr>
            </w:pPr>
            <w:r>
              <w:rPr>
                <w:rFonts w:eastAsia="Times New Roman"/>
                <w:b/>
                <w:szCs w:val="24"/>
                <w:lang w:val="en-US" w:eastAsia="ar-SA"/>
              </w:rPr>
              <w:t>ОФЕРТАТА Е ПОДАДЕНА ОТ</w:t>
            </w:r>
            <w:r>
              <w:rPr>
                <w:rFonts w:eastAsia="Times New Roman"/>
                <w:szCs w:val="24"/>
                <w:lang w:val="en-US" w:eastAsia="ar-SA"/>
              </w:rPr>
              <w:t>:</w:t>
            </w:r>
          </w:p>
        </w:tc>
      </w:tr>
      <w:tr w:rsidR="004B260A" w:rsidTr="004B260A"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60A" w:rsidRDefault="004B260A">
            <w:pPr>
              <w:snapToGrid w:val="0"/>
              <w:spacing w:after="0" w:line="276" w:lineRule="auto"/>
              <w:jc w:val="both"/>
              <w:rPr>
                <w:rFonts w:eastAsia="Times New Roman"/>
                <w:szCs w:val="24"/>
                <w:lang w:val="en-US" w:eastAsia="ar-SA"/>
              </w:rPr>
            </w:pPr>
            <w:r>
              <w:rPr>
                <w:rFonts w:eastAsia="Times New Roman"/>
                <w:szCs w:val="24"/>
                <w:lang w:val="en-US" w:eastAsia="ar-SA"/>
              </w:rPr>
              <w:t>Наименование на фирмата:</w:t>
            </w:r>
          </w:p>
        </w:tc>
        <w:tc>
          <w:tcPr>
            <w:tcW w:w="6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0A" w:rsidRDefault="004B260A">
            <w:pPr>
              <w:snapToGrid w:val="0"/>
              <w:spacing w:after="0" w:line="276" w:lineRule="auto"/>
              <w:jc w:val="both"/>
              <w:rPr>
                <w:rFonts w:eastAsia="Times New Roman"/>
                <w:szCs w:val="24"/>
                <w:lang w:val="en-US" w:eastAsia="ar-SA"/>
              </w:rPr>
            </w:pPr>
          </w:p>
        </w:tc>
      </w:tr>
      <w:tr w:rsidR="004B260A" w:rsidTr="004B260A"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60A" w:rsidRDefault="004B260A">
            <w:pPr>
              <w:snapToGrid w:val="0"/>
              <w:spacing w:after="0" w:line="276" w:lineRule="auto"/>
              <w:jc w:val="both"/>
              <w:rPr>
                <w:rFonts w:eastAsia="Times New Roman"/>
                <w:szCs w:val="24"/>
                <w:lang w:val="en-US" w:eastAsia="ar-SA"/>
              </w:rPr>
            </w:pPr>
            <w:r>
              <w:rPr>
                <w:rFonts w:eastAsia="Times New Roman"/>
                <w:szCs w:val="24"/>
                <w:lang w:val="en-US" w:eastAsia="ar-SA"/>
              </w:rPr>
              <w:t>Офертата е подписана от:</w:t>
            </w:r>
          </w:p>
          <w:p w:rsidR="004B260A" w:rsidRDefault="004B260A">
            <w:pPr>
              <w:numPr>
                <w:ilvl w:val="0"/>
                <w:numId w:val="2"/>
              </w:numPr>
              <w:tabs>
                <w:tab w:val="left" w:pos="360"/>
                <w:tab w:val="num" w:pos="720"/>
              </w:tabs>
              <w:suppressAutoHyphens/>
              <w:spacing w:after="0" w:line="276" w:lineRule="auto"/>
              <w:ind w:left="360"/>
              <w:jc w:val="both"/>
              <w:rPr>
                <w:rFonts w:eastAsia="Times New Roman"/>
                <w:szCs w:val="24"/>
                <w:lang w:val="en-US" w:eastAsia="ar-SA"/>
              </w:rPr>
            </w:pPr>
            <w:r>
              <w:rPr>
                <w:rFonts w:eastAsia="Times New Roman"/>
                <w:szCs w:val="24"/>
                <w:lang w:val="en-US" w:eastAsia="ar-SA"/>
              </w:rPr>
              <w:t xml:space="preserve">Трите имена </w:t>
            </w:r>
          </w:p>
          <w:p w:rsidR="004B260A" w:rsidRDefault="004B260A">
            <w:pPr>
              <w:numPr>
                <w:ilvl w:val="0"/>
                <w:numId w:val="2"/>
              </w:numPr>
              <w:tabs>
                <w:tab w:val="left" w:pos="360"/>
                <w:tab w:val="num" w:pos="720"/>
              </w:tabs>
              <w:suppressAutoHyphens/>
              <w:spacing w:after="0" w:line="276" w:lineRule="auto"/>
              <w:ind w:left="360"/>
              <w:jc w:val="both"/>
              <w:rPr>
                <w:rFonts w:eastAsia="Times New Roman"/>
                <w:szCs w:val="24"/>
                <w:lang w:val="en-US" w:eastAsia="ar-SA"/>
              </w:rPr>
            </w:pPr>
            <w:r>
              <w:rPr>
                <w:rFonts w:eastAsia="Times New Roman"/>
                <w:szCs w:val="24"/>
                <w:lang w:val="en-US" w:eastAsia="ar-SA"/>
              </w:rPr>
              <w:t>Л.к. №, дата, издадена от, ЕГН</w:t>
            </w:r>
          </w:p>
          <w:p w:rsidR="004B260A" w:rsidRDefault="004B260A">
            <w:pPr>
              <w:numPr>
                <w:ilvl w:val="0"/>
                <w:numId w:val="2"/>
              </w:numPr>
              <w:tabs>
                <w:tab w:val="left" w:pos="360"/>
                <w:tab w:val="num" w:pos="720"/>
              </w:tabs>
              <w:suppressAutoHyphens/>
              <w:spacing w:after="0" w:line="276" w:lineRule="auto"/>
              <w:ind w:left="360"/>
              <w:jc w:val="both"/>
              <w:rPr>
                <w:rFonts w:eastAsia="Times New Roman"/>
                <w:szCs w:val="24"/>
                <w:lang w:val="en-US" w:eastAsia="ar-SA"/>
              </w:rPr>
            </w:pPr>
            <w:r>
              <w:rPr>
                <w:rFonts w:eastAsia="Times New Roman"/>
                <w:szCs w:val="24"/>
                <w:lang w:val="en-US" w:eastAsia="ar-SA"/>
              </w:rPr>
              <w:t>Длъжност</w:t>
            </w:r>
          </w:p>
          <w:p w:rsidR="004B260A" w:rsidRDefault="004B260A">
            <w:pPr>
              <w:numPr>
                <w:ilvl w:val="0"/>
                <w:numId w:val="2"/>
              </w:numPr>
              <w:tabs>
                <w:tab w:val="left" w:pos="360"/>
                <w:tab w:val="num" w:pos="720"/>
              </w:tabs>
              <w:suppressAutoHyphens/>
              <w:spacing w:after="0" w:line="276" w:lineRule="auto"/>
              <w:ind w:left="360"/>
              <w:jc w:val="both"/>
              <w:rPr>
                <w:rFonts w:eastAsia="Times New Roman"/>
                <w:szCs w:val="24"/>
                <w:lang w:val="en-US" w:eastAsia="ar-SA"/>
              </w:rPr>
            </w:pPr>
            <w:r>
              <w:rPr>
                <w:rFonts w:eastAsia="Times New Roman"/>
                <w:szCs w:val="24"/>
                <w:lang w:val="en-US" w:eastAsia="ar-SA"/>
              </w:rPr>
              <w:t>Телефон / факс / e-mail:</w:t>
            </w:r>
          </w:p>
        </w:tc>
        <w:tc>
          <w:tcPr>
            <w:tcW w:w="6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0A" w:rsidRDefault="004B260A">
            <w:pPr>
              <w:snapToGrid w:val="0"/>
              <w:spacing w:after="0" w:line="276" w:lineRule="auto"/>
              <w:jc w:val="both"/>
              <w:rPr>
                <w:rFonts w:eastAsia="Times New Roman"/>
                <w:szCs w:val="24"/>
                <w:lang w:val="en-US" w:eastAsia="ar-SA"/>
              </w:rPr>
            </w:pPr>
          </w:p>
          <w:p w:rsidR="004B260A" w:rsidRDefault="004B260A">
            <w:pPr>
              <w:spacing w:after="0" w:line="276" w:lineRule="auto"/>
              <w:jc w:val="both"/>
              <w:rPr>
                <w:rFonts w:eastAsia="Times New Roman"/>
                <w:szCs w:val="24"/>
                <w:lang w:val="en-US" w:eastAsia="ar-SA"/>
              </w:rPr>
            </w:pPr>
          </w:p>
          <w:p w:rsidR="004B260A" w:rsidRDefault="004B260A">
            <w:pPr>
              <w:spacing w:after="0" w:line="276" w:lineRule="auto"/>
              <w:jc w:val="both"/>
              <w:rPr>
                <w:rFonts w:eastAsia="Times New Roman"/>
                <w:szCs w:val="24"/>
                <w:lang w:val="en-US" w:eastAsia="ar-SA"/>
              </w:rPr>
            </w:pPr>
          </w:p>
        </w:tc>
      </w:tr>
      <w:tr w:rsidR="004B260A" w:rsidTr="004B260A">
        <w:tc>
          <w:tcPr>
            <w:tcW w:w="100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0A" w:rsidRDefault="004B260A">
            <w:pPr>
              <w:snapToGrid w:val="0"/>
              <w:spacing w:after="0" w:line="276" w:lineRule="auto"/>
              <w:jc w:val="both"/>
              <w:rPr>
                <w:rFonts w:eastAsia="Times New Roman"/>
                <w:b/>
                <w:szCs w:val="24"/>
                <w:lang w:val="en-US" w:eastAsia="ar-SA"/>
              </w:rPr>
            </w:pPr>
            <w:r>
              <w:rPr>
                <w:rFonts w:eastAsia="Times New Roman"/>
                <w:b/>
                <w:szCs w:val="24"/>
                <w:lang w:val="en-US" w:eastAsia="ar-SA"/>
              </w:rPr>
              <w:t>АДМИНИСТРАТИВНИ СВЕДЕНИЯ:</w:t>
            </w:r>
          </w:p>
        </w:tc>
      </w:tr>
      <w:tr w:rsidR="004B260A" w:rsidTr="004B260A"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60A" w:rsidRDefault="004B260A">
            <w:pPr>
              <w:snapToGrid w:val="0"/>
              <w:spacing w:after="0" w:line="276" w:lineRule="auto"/>
              <w:jc w:val="both"/>
              <w:rPr>
                <w:rFonts w:eastAsia="Times New Roman"/>
                <w:szCs w:val="24"/>
                <w:lang w:val="en-US" w:eastAsia="ar-SA"/>
              </w:rPr>
            </w:pPr>
            <w:r>
              <w:rPr>
                <w:rFonts w:eastAsia="Times New Roman"/>
                <w:szCs w:val="24"/>
                <w:lang w:val="en-US" w:eastAsia="ar-SA"/>
              </w:rPr>
              <w:t>Адрес:</w:t>
            </w:r>
          </w:p>
          <w:p w:rsidR="004B260A" w:rsidRDefault="004B260A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after="0" w:line="276" w:lineRule="auto"/>
              <w:ind w:left="360"/>
              <w:jc w:val="both"/>
              <w:rPr>
                <w:rFonts w:eastAsia="Times New Roman"/>
                <w:szCs w:val="24"/>
                <w:lang w:val="en-US" w:eastAsia="ar-SA"/>
              </w:rPr>
            </w:pPr>
            <w:r>
              <w:rPr>
                <w:rFonts w:eastAsia="Times New Roman"/>
                <w:szCs w:val="24"/>
                <w:lang w:val="en-US" w:eastAsia="ar-SA"/>
              </w:rPr>
              <w:t>Страна, код, град, община</w:t>
            </w:r>
          </w:p>
          <w:p w:rsidR="004B260A" w:rsidRDefault="004B260A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after="0" w:line="276" w:lineRule="auto"/>
              <w:ind w:left="360"/>
              <w:jc w:val="both"/>
              <w:rPr>
                <w:rFonts w:eastAsia="Times New Roman"/>
                <w:szCs w:val="24"/>
                <w:lang w:val="en-US" w:eastAsia="ar-SA"/>
              </w:rPr>
            </w:pPr>
            <w:r>
              <w:rPr>
                <w:rFonts w:eastAsia="Times New Roman"/>
                <w:szCs w:val="24"/>
                <w:lang w:val="en-US" w:eastAsia="ar-SA"/>
              </w:rPr>
              <w:t xml:space="preserve">Квартал, </w:t>
            </w:r>
            <w:proofErr w:type="gramStart"/>
            <w:r>
              <w:rPr>
                <w:rFonts w:eastAsia="Times New Roman"/>
                <w:szCs w:val="24"/>
                <w:lang w:val="en-US" w:eastAsia="ar-SA"/>
              </w:rPr>
              <w:t>ул.,</w:t>
            </w:r>
            <w:proofErr w:type="gramEnd"/>
            <w:r>
              <w:rPr>
                <w:rFonts w:eastAsia="Times New Roman"/>
                <w:szCs w:val="24"/>
                <w:lang w:val="en-US" w:eastAsia="ar-SA"/>
              </w:rPr>
              <w:t xml:space="preserve"> №, </w:t>
            </w:r>
          </w:p>
          <w:p w:rsidR="004B260A" w:rsidRDefault="004B260A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after="0" w:line="276" w:lineRule="auto"/>
              <w:ind w:left="360"/>
              <w:jc w:val="both"/>
              <w:rPr>
                <w:rFonts w:eastAsia="Times New Roman"/>
                <w:szCs w:val="24"/>
                <w:lang w:val="en-US" w:eastAsia="ar-SA"/>
              </w:rPr>
            </w:pPr>
            <w:r>
              <w:rPr>
                <w:rFonts w:eastAsia="Times New Roman"/>
                <w:szCs w:val="24"/>
                <w:lang w:val="en-US" w:eastAsia="ar-SA"/>
              </w:rPr>
              <w:t>Телефон, факс, E-mail:</w:t>
            </w:r>
          </w:p>
        </w:tc>
        <w:tc>
          <w:tcPr>
            <w:tcW w:w="6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0A" w:rsidRDefault="004B260A">
            <w:pPr>
              <w:snapToGrid w:val="0"/>
              <w:spacing w:after="0" w:line="276" w:lineRule="auto"/>
              <w:jc w:val="both"/>
              <w:rPr>
                <w:rFonts w:eastAsia="Times New Roman"/>
                <w:szCs w:val="24"/>
                <w:lang w:val="en-US" w:eastAsia="ar-SA"/>
              </w:rPr>
            </w:pPr>
          </w:p>
        </w:tc>
      </w:tr>
      <w:tr w:rsidR="004B260A" w:rsidTr="004B260A"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60A" w:rsidRDefault="004B260A">
            <w:pPr>
              <w:snapToGrid w:val="0"/>
              <w:spacing w:after="0" w:line="276" w:lineRule="auto"/>
              <w:jc w:val="both"/>
              <w:rPr>
                <w:rFonts w:eastAsia="Times New Roman"/>
                <w:szCs w:val="24"/>
                <w:lang w:val="en-US" w:eastAsia="ar-SA"/>
              </w:rPr>
            </w:pPr>
            <w:r>
              <w:rPr>
                <w:rFonts w:eastAsia="Times New Roman"/>
                <w:szCs w:val="24"/>
                <w:lang w:val="en-US" w:eastAsia="ar-SA"/>
              </w:rPr>
              <w:t>Лице за контакти:</w:t>
            </w:r>
          </w:p>
          <w:p w:rsidR="004B260A" w:rsidRDefault="004B260A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 w:line="276" w:lineRule="auto"/>
              <w:ind w:left="360"/>
              <w:jc w:val="both"/>
              <w:rPr>
                <w:rFonts w:eastAsia="Times New Roman"/>
                <w:szCs w:val="24"/>
                <w:lang w:val="en-US" w:eastAsia="ar-SA"/>
              </w:rPr>
            </w:pPr>
            <w:r>
              <w:rPr>
                <w:rFonts w:eastAsia="Times New Roman"/>
                <w:szCs w:val="24"/>
                <w:lang w:val="en-US" w:eastAsia="ar-SA"/>
              </w:rPr>
              <w:t>Трите имена</w:t>
            </w:r>
          </w:p>
          <w:p w:rsidR="004B260A" w:rsidRDefault="004B260A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 w:line="276" w:lineRule="auto"/>
              <w:ind w:left="360"/>
              <w:jc w:val="both"/>
              <w:rPr>
                <w:rFonts w:eastAsia="Times New Roman"/>
                <w:szCs w:val="24"/>
                <w:lang w:val="en-US" w:eastAsia="ar-SA"/>
              </w:rPr>
            </w:pPr>
            <w:r>
              <w:rPr>
                <w:rFonts w:eastAsia="Times New Roman"/>
                <w:szCs w:val="24"/>
                <w:lang w:val="en-US" w:eastAsia="ar-SA"/>
              </w:rPr>
              <w:t>Л.к. №, дата, издадена от, ЕГН</w:t>
            </w:r>
          </w:p>
          <w:p w:rsidR="004B260A" w:rsidRDefault="004B260A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 w:line="276" w:lineRule="auto"/>
              <w:ind w:left="360"/>
              <w:jc w:val="both"/>
              <w:rPr>
                <w:rFonts w:eastAsia="Times New Roman"/>
                <w:szCs w:val="24"/>
                <w:lang w:val="en-US" w:eastAsia="ar-SA"/>
              </w:rPr>
            </w:pPr>
            <w:r>
              <w:rPr>
                <w:rFonts w:eastAsia="Times New Roman"/>
                <w:szCs w:val="24"/>
                <w:lang w:val="en-US" w:eastAsia="ar-SA"/>
              </w:rPr>
              <w:t>Длъжност</w:t>
            </w:r>
          </w:p>
          <w:p w:rsidR="004B260A" w:rsidRDefault="004B260A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 w:line="276" w:lineRule="auto"/>
              <w:ind w:left="360"/>
              <w:jc w:val="both"/>
              <w:rPr>
                <w:rFonts w:eastAsia="Times New Roman"/>
                <w:szCs w:val="24"/>
                <w:lang w:val="en-US" w:eastAsia="ar-SA"/>
              </w:rPr>
            </w:pPr>
            <w:r>
              <w:rPr>
                <w:rFonts w:eastAsia="Times New Roman"/>
                <w:szCs w:val="24"/>
                <w:lang w:val="en-US" w:eastAsia="ar-SA"/>
              </w:rPr>
              <w:t>Телефон / факс / e-mail:</w:t>
            </w:r>
          </w:p>
        </w:tc>
        <w:tc>
          <w:tcPr>
            <w:tcW w:w="6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0A" w:rsidRDefault="004B260A">
            <w:pPr>
              <w:snapToGrid w:val="0"/>
              <w:spacing w:after="0" w:line="276" w:lineRule="auto"/>
              <w:jc w:val="both"/>
              <w:rPr>
                <w:rFonts w:eastAsia="Times New Roman"/>
                <w:szCs w:val="24"/>
                <w:lang w:val="en-US" w:eastAsia="ar-SA"/>
              </w:rPr>
            </w:pPr>
          </w:p>
        </w:tc>
      </w:tr>
      <w:tr w:rsidR="004B260A" w:rsidTr="004B260A"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60A" w:rsidRDefault="004B260A">
            <w:pPr>
              <w:snapToGrid w:val="0"/>
              <w:spacing w:after="0" w:line="276" w:lineRule="auto"/>
              <w:jc w:val="both"/>
              <w:rPr>
                <w:rFonts w:eastAsia="Times New Roman"/>
                <w:szCs w:val="24"/>
                <w:lang w:val="en-US" w:eastAsia="ar-SA"/>
              </w:rPr>
            </w:pPr>
            <w:r>
              <w:rPr>
                <w:rFonts w:eastAsia="Times New Roman"/>
                <w:szCs w:val="24"/>
                <w:lang w:val="en-US" w:eastAsia="ar-SA"/>
              </w:rPr>
              <w:t>ИН  по ДДС</w:t>
            </w:r>
          </w:p>
        </w:tc>
        <w:tc>
          <w:tcPr>
            <w:tcW w:w="6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0A" w:rsidRDefault="004B260A">
            <w:pPr>
              <w:snapToGrid w:val="0"/>
              <w:spacing w:after="0" w:line="276" w:lineRule="auto"/>
              <w:jc w:val="both"/>
              <w:rPr>
                <w:rFonts w:eastAsia="Times New Roman"/>
                <w:szCs w:val="24"/>
                <w:lang w:val="en-US" w:eastAsia="ar-SA"/>
              </w:rPr>
            </w:pPr>
          </w:p>
        </w:tc>
      </w:tr>
      <w:tr w:rsidR="004B260A" w:rsidTr="004B260A"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60A" w:rsidRDefault="004B260A">
            <w:pPr>
              <w:snapToGrid w:val="0"/>
              <w:spacing w:after="0" w:line="276" w:lineRule="auto"/>
              <w:jc w:val="both"/>
              <w:rPr>
                <w:rFonts w:eastAsia="Times New Roman"/>
                <w:szCs w:val="24"/>
                <w:lang w:val="en-US" w:eastAsia="ar-SA"/>
              </w:rPr>
            </w:pPr>
            <w:r>
              <w:rPr>
                <w:rFonts w:eastAsia="Times New Roman"/>
                <w:szCs w:val="24"/>
                <w:lang w:val="en-US" w:eastAsia="ar-SA"/>
              </w:rPr>
              <w:t>ЕИК /код по БУЛСТАТ/</w:t>
            </w:r>
          </w:p>
        </w:tc>
        <w:tc>
          <w:tcPr>
            <w:tcW w:w="6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0A" w:rsidRDefault="004B260A">
            <w:pPr>
              <w:snapToGrid w:val="0"/>
              <w:spacing w:after="0" w:line="276" w:lineRule="auto"/>
              <w:jc w:val="both"/>
              <w:rPr>
                <w:rFonts w:eastAsia="Times New Roman"/>
                <w:szCs w:val="24"/>
                <w:lang w:val="en-US" w:eastAsia="ar-SA"/>
              </w:rPr>
            </w:pPr>
          </w:p>
        </w:tc>
      </w:tr>
      <w:tr w:rsidR="004B260A" w:rsidTr="004B260A"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60A" w:rsidRDefault="004B260A">
            <w:pPr>
              <w:snapToGrid w:val="0"/>
              <w:spacing w:after="0" w:line="276" w:lineRule="auto"/>
              <w:jc w:val="both"/>
              <w:rPr>
                <w:rFonts w:eastAsia="Times New Roman"/>
                <w:szCs w:val="24"/>
                <w:lang w:val="en-US" w:eastAsia="ar-SA"/>
              </w:rPr>
            </w:pPr>
            <w:r>
              <w:rPr>
                <w:rFonts w:eastAsia="Times New Roman"/>
                <w:szCs w:val="24"/>
                <w:lang w:val="en-US" w:eastAsia="ar-SA"/>
              </w:rPr>
              <w:t>Обслужваща банка</w:t>
            </w:r>
          </w:p>
          <w:p w:rsidR="004B260A" w:rsidRDefault="004B260A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pacing w:after="0" w:line="276" w:lineRule="auto"/>
              <w:ind w:left="360"/>
              <w:jc w:val="both"/>
              <w:rPr>
                <w:rFonts w:eastAsia="Times New Roman"/>
                <w:szCs w:val="24"/>
                <w:lang w:val="en-US" w:eastAsia="ar-SA"/>
              </w:rPr>
            </w:pPr>
            <w:r>
              <w:rPr>
                <w:rFonts w:eastAsia="Times New Roman"/>
                <w:szCs w:val="24"/>
                <w:lang w:val="en-US" w:eastAsia="ar-SA"/>
              </w:rPr>
              <w:t>Титуляр на сметката</w:t>
            </w:r>
          </w:p>
          <w:p w:rsidR="004B260A" w:rsidRDefault="004B260A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pacing w:after="0" w:line="276" w:lineRule="auto"/>
              <w:ind w:left="360"/>
              <w:jc w:val="both"/>
              <w:rPr>
                <w:rFonts w:eastAsia="Times New Roman"/>
                <w:szCs w:val="24"/>
                <w:lang w:val="en-US" w:eastAsia="ar-SA"/>
              </w:rPr>
            </w:pPr>
            <w:r>
              <w:rPr>
                <w:rFonts w:eastAsia="Times New Roman"/>
                <w:szCs w:val="24"/>
                <w:lang w:val="en-US" w:eastAsia="ar-SA"/>
              </w:rPr>
              <w:t>IBAN</w:t>
            </w:r>
          </w:p>
          <w:p w:rsidR="004B260A" w:rsidRDefault="004B260A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pacing w:after="0" w:line="276" w:lineRule="auto"/>
              <w:ind w:left="360"/>
              <w:jc w:val="both"/>
              <w:rPr>
                <w:rFonts w:eastAsia="Times New Roman"/>
                <w:szCs w:val="24"/>
                <w:lang w:val="en-US" w:eastAsia="ar-SA"/>
              </w:rPr>
            </w:pPr>
            <w:r>
              <w:rPr>
                <w:rFonts w:eastAsia="Times New Roman"/>
                <w:szCs w:val="24"/>
                <w:lang w:val="en-US" w:eastAsia="ar-SA"/>
              </w:rPr>
              <w:t>BIC</w:t>
            </w:r>
          </w:p>
        </w:tc>
        <w:tc>
          <w:tcPr>
            <w:tcW w:w="6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0A" w:rsidRDefault="004B260A">
            <w:pPr>
              <w:snapToGrid w:val="0"/>
              <w:spacing w:after="0" w:line="276" w:lineRule="auto"/>
              <w:jc w:val="both"/>
              <w:rPr>
                <w:rFonts w:eastAsia="Times New Roman"/>
                <w:szCs w:val="24"/>
                <w:lang w:val="en-US" w:eastAsia="ar-SA"/>
              </w:rPr>
            </w:pPr>
          </w:p>
        </w:tc>
      </w:tr>
    </w:tbl>
    <w:p w:rsidR="004B260A" w:rsidRDefault="004B260A" w:rsidP="004B260A">
      <w:pPr>
        <w:spacing w:after="0" w:line="360" w:lineRule="auto"/>
        <w:ind w:left="360"/>
        <w:jc w:val="both"/>
        <w:rPr>
          <w:rFonts w:eastAsia="Times New Roman"/>
          <w:szCs w:val="24"/>
          <w:lang w:val="en-US" w:eastAsia="ar-SA"/>
        </w:rPr>
      </w:pPr>
    </w:p>
    <w:p w:rsidR="004B260A" w:rsidRDefault="004B260A" w:rsidP="004B260A">
      <w:pPr>
        <w:spacing w:after="0"/>
        <w:ind w:firstLine="852"/>
        <w:rPr>
          <w:rFonts w:eastAsia="Times New Roman"/>
          <w:b/>
          <w:szCs w:val="24"/>
          <w:lang w:val="en-US" w:eastAsia="ar-SA"/>
        </w:rPr>
      </w:pPr>
      <w:r>
        <w:rPr>
          <w:rFonts w:eastAsia="Times New Roman"/>
          <w:b/>
          <w:szCs w:val="24"/>
          <w:lang w:val="en-US" w:eastAsia="ar-SA"/>
        </w:rPr>
        <w:t>УВАЖАЕМИ ДАМИ И ГОСПОДА,</w:t>
      </w:r>
    </w:p>
    <w:p w:rsidR="002847A0" w:rsidRPr="002847A0" w:rsidRDefault="004B260A" w:rsidP="002847A0">
      <w:pPr>
        <w:spacing w:before="100" w:beforeAutospacing="1" w:after="100" w:afterAutospacing="1"/>
        <w:jc w:val="both"/>
        <w:rPr>
          <w:rFonts w:eastAsia="Times New Roman"/>
          <w:b/>
          <w:szCs w:val="24"/>
          <w:lang w:val="en-US" w:eastAsia="bg-BG"/>
        </w:rPr>
      </w:pPr>
      <w:r>
        <w:rPr>
          <w:rFonts w:eastAsia="Times New Roman"/>
          <w:szCs w:val="24"/>
          <w:lang w:val="en-US" w:eastAsia="ar-SA"/>
        </w:rPr>
        <w:t xml:space="preserve">След запознаване с всички документи и образци за участие заявяваме, че желаем да участваме в обществена поръчка чрез събиране на оферти с обява с предмет: </w:t>
      </w:r>
      <w:r w:rsidR="002847A0" w:rsidRPr="002847A0">
        <w:rPr>
          <w:rFonts w:eastAsia="Times New Roman"/>
          <w:b/>
          <w:szCs w:val="24"/>
          <w:lang w:val="en-US" w:eastAsia="bg-BG"/>
        </w:rPr>
        <w:t>„Доставка</w:t>
      </w:r>
      <w:r w:rsidR="002847A0" w:rsidRPr="002847A0">
        <w:rPr>
          <w:rFonts w:eastAsia="Times New Roman"/>
          <w:b/>
          <w:szCs w:val="24"/>
          <w:lang w:eastAsia="bg-BG"/>
        </w:rPr>
        <w:t xml:space="preserve"> </w:t>
      </w:r>
      <w:r w:rsidR="002B4C5A">
        <w:rPr>
          <w:rFonts w:eastAsia="Times New Roman"/>
          <w:b/>
          <w:szCs w:val="24"/>
          <w:lang w:eastAsia="bg-BG"/>
        </w:rPr>
        <w:t xml:space="preserve">чрез закупуване </w:t>
      </w:r>
      <w:r w:rsidR="002847A0" w:rsidRPr="002847A0">
        <w:rPr>
          <w:rFonts w:eastAsia="Times New Roman"/>
          <w:b/>
          <w:szCs w:val="24"/>
          <w:lang w:eastAsia="bg-BG"/>
        </w:rPr>
        <w:t>на 2бр. нови неупотребявани автомобила за нуждите на община Ветово</w:t>
      </w:r>
      <w:r w:rsidR="002847A0" w:rsidRPr="002847A0">
        <w:rPr>
          <w:rFonts w:eastAsia="Times New Roman"/>
          <w:b/>
          <w:szCs w:val="24"/>
          <w:lang w:val="en-US" w:eastAsia="bg-BG"/>
        </w:rPr>
        <w:t>”</w:t>
      </w:r>
    </w:p>
    <w:p w:rsidR="004B260A" w:rsidRDefault="004B260A" w:rsidP="004B260A">
      <w:pPr>
        <w:spacing w:after="0"/>
        <w:jc w:val="both"/>
        <w:rPr>
          <w:rFonts w:eastAsia="Times New Roman"/>
          <w:szCs w:val="24"/>
          <w:lang w:val="en-US" w:eastAsia="ar-SA"/>
        </w:rPr>
      </w:pPr>
    </w:p>
    <w:p w:rsidR="004B260A" w:rsidRDefault="004B260A" w:rsidP="004B260A">
      <w:pPr>
        <w:spacing w:after="0"/>
        <w:ind w:left="71" w:firstLine="720"/>
        <w:jc w:val="both"/>
        <w:rPr>
          <w:rFonts w:eastAsia="Times New Roman"/>
          <w:szCs w:val="24"/>
          <w:lang w:val="en-US" w:eastAsia="ar-SA"/>
        </w:rPr>
      </w:pPr>
      <w:r>
        <w:rPr>
          <w:rFonts w:eastAsia="Times New Roman"/>
          <w:szCs w:val="24"/>
          <w:lang w:val="en-US" w:eastAsia="ar-SA"/>
        </w:rPr>
        <w:t>При изпълнение на поръчката .............................................. подизпълнители:*</w:t>
      </w:r>
    </w:p>
    <w:p w:rsidR="004B260A" w:rsidRDefault="004B260A" w:rsidP="004B260A">
      <w:pPr>
        <w:spacing w:after="0"/>
        <w:ind w:left="71" w:firstLine="720"/>
        <w:jc w:val="both"/>
        <w:rPr>
          <w:rFonts w:eastAsia="Times New Roman"/>
          <w:szCs w:val="24"/>
          <w:lang w:val="en-US" w:eastAsia="ar-SA"/>
        </w:rPr>
      </w:pPr>
      <w:r>
        <w:rPr>
          <w:rFonts w:eastAsia="Times New Roman"/>
          <w:szCs w:val="24"/>
          <w:lang w:val="en-US" w:eastAsia="ar-SA"/>
        </w:rPr>
        <w:tab/>
      </w:r>
      <w:r>
        <w:rPr>
          <w:rFonts w:eastAsia="Times New Roman"/>
          <w:szCs w:val="24"/>
          <w:lang w:val="en-US" w:eastAsia="ar-SA"/>
        </w:rPr>
        <w:tab/>
      </w:r>
      <w:r>
        <w:rPr>
          <w:rFonts w:eastAsia="Times New Roman"/>
          <w:szCs w:val="24"/>
          <w:lang w:val="en-US" w:eastAsia="ar-SA"/>
        </w:rPr>
        <w:tab/>
      </w:r>
      <w:r>
        <w:rPr>
          <w:rFonts w:eastAsia="Times New Roman"/>
          <w:szCs w:val="24"/>
          <w:lang w:val="en-US" w:eastAsia="ar-SA"/>
        </w:rPr>
        <w:tab/>
        <w:t xml:space="preserve"> (</w:t>
      </w:r>
      <w:proofErr w:type="gramStart"/>
      <w:r>
        <w:rPr>
          <w:rFonts w:eastAsia="Times New Roman"/>
          <w:szCs w:val="24"/>
          <w:lang w:val="en-US" w:eastAsia="ar-SA"/>
        </w:rPr>
        <w:t>ще</w:t>
      </w:r>
      <w:proofErr w:type="gramEnd"/>
      <w:r>
        <w:rPr>
          <w:rFonts w:eastAsia="Times New Roman"/>
          <w:szCs w:val="24"/>
          <w:lang w:val="en-US" w:eastAsia="ar-SA"/>
        </w:rPr>
        <w:t xml:space="preserve"> ползваме/няма да ползваме)</w:t>
      </w:r>
    </w:p>
    <w:p w:rsidR="004B260A" w:rsidRDefault="004B260A" w:rsidP="004B260A">
      <w:pPr>
        <w:spacing w:after="0"/>
        <w:ind w:left="71" w:firstLine="720"/>
        <w:jc w:val="both"/>
        <w:rPr>
          <w:rFonts w:eastAsia="Times New Roman"/>
          <w:szCs w:val="24"/>
          <w:lang w:val="en-US" w:eastAsia="ar-SA"/>
        </w:rPr>
      </w:pPr>
    </w:p>
    <w:p w:rsidR="004B260A" w:rsidRDefault="004B260A" w:rsidP="004B260A">
      <w:pPr>
        <w:spacing w:after="0"/>
        <w:ind w:left="71" w:firstLine="720"/>
        <w:jc w:val="both"/>
        <w:rPr>
          <w:rFonts w:eastAsia="Times New Roman"/>
          <w:szCs w:val="24"/>
          <w:lang w:val="en-US" w:eastAsia="ar-SA"/>
        </w:rPr>
      </w:pPr>
      <w:r>
        <w:rPr>
          <w:rFonts w:eastAsia="Times New Roman"/>
          <w:szCs w:val="24"/>
          <w:lang w:val="en-US" w:eastAsia="ar-SA"/>
        </w:rPr>
        <w:t>Подизпълнители</w:t>
      </w:r>
      <w:proofErr w:type="gramStart"/>
      <w:r>
        <w:rPr>
          <w:rFonts w:eastAsia="Times New Roman"/>
          <w:szCs w:val="24"/>
          <w:lang w:val="en-US" w:eastAsia="ar-SA"/>
        </w:rPr>
        <w:t>:............................................................................................................</w:t>
      </w:r>
      <w:proofErr w:type="gramEnd"/>
    </w:p>
    <w:p w:rsidR="004B260A" w:rsidRDefault="004B260A" w:rsidP="004B260A">
      <w:pPr>
        <w:spacing w:after="0"/>
        <w:jc w:val="both"/>
        <w:rPr>
          <w:rFonts w:eastAsia="Times New Roman"/>
          <w:szCs w:val="24"/>
          <w:lang w:val="en-US" w:eastAsia="ar-SA"/>
        </w:rPr>
      </w:pPr>
    </w:p>
    <w:p w:rsidR="004B260A" w:rsidRDefault="004B260A" w:rsidP="004B260A">
      <w:pPr>
        <w:spacing w:after="0"/>
        <w:ind w:left="71" w:firstLine="720"/>
        <w:jc w:val="both"/>
        <w:rPr>
          <w:rFonts w:eastAsia="Times New Roman"/>
          <w:szCs w:val="24"/>
          <w:lang w:val="en-US" w:eastAsia="ar-SA"/>
        </w:rPr>
      </w:pPr>
      <w:r>
        <w:rPr>
          <w:rFonts w:eastAsia="Times New Roman"/>
          <w:szCs w:val="24"/>
          <w:lang w:val="en-US" w:eastAsia="ar-SA"/>
        </w:rPr>
        <w:lastRenderedPageBreak/>
        <w:t>Дял от поръчката, който ще се възложи на подизпълнителите - .............% от общата стойност:</w:t>
      </w:r>
    </w:p>
    <w:p w:rsidR="004B260A" w:rsidRDefault="004B260A" w:rsidP="004B260A">
      <w:pPr>
        <w:spacing w:after="0"/>
        <w:jc w:val="both"/>
        <w:rPr>
          <w:rFonts w:eastAsia="Times New Roman"/>
          <w:szCs w:val="24"/>
          <w:lang w:val="en-US" w:eastAsia="ar-SA"/>
        </w:rPr>
      </w:pPr>
    </w:p>
    <w:p w:rsidR="004B260A" w:rsidRDefault="004B260A" w:rsidP="004B260A">
      <w:pPr>
        <w:spacing w:after="0"/>
        <w:ind w:firstLine="708"/>
        <w:jc w:val="both"/>
        <w:rPr>
          <w:rFonts w:eastAsia="Times New Roman"/>
          <w:szCs w:val="24"/>
          <w:lang w:val="en-US" w:eastAsia="ar-SA"/>
        </w:rPr>
      </w:pPr>
      <w:r>
        <w:rPr>
          <w:rFonts w:eastAsia="Times New Roman"/>
          <w:szCs w:val="24"/>
          <w:lang w:val="en-US" w:eastAsia="ar-SA"/>
        </w:rPr>
        <w:t>Конкретна част от предмета на обществената поръчка, който ще изпълни подизпълнителя</w:t>
      </w:r>
      <w:proofErr w:type="gramStart"/>
      <w:r>
        <w:rPr>
          <w:rFonts w:eastAsia="Times New Roman"/>
          <w:szCs w:val="24"/>
          <w:lang w:val="en-US" w:eastAsia="ar-SA"/>
        </w:rPr>
        <w:t>:..........................................................................................................................</w:t>
      </w:r>
      <w:proofErr w:type="gramEnd"/>
    </w:p>
    <w:p w:rsidR="004B260A" w:rsidRDefault="004B260A" w:rsidP="004B260A">
      <w:pPr>
        <w:numPr>
          <w:ilvl w:val="0"/>
          <w:numId w:val="6"/>
        </w:numPr>
        <w:tabs>
          <w:tab w:val="left" w:pos="720"/>
        </w:tabs>
        <w:suppressAutoHyphens/>
        <w:spacing w:after="0"/>
        <w:jc w:val="both"/>
        <w:rPr>
          <w:rFonts w:eastAsia="Times New Roman"/>
          <w:b/>
          <w:i/>
          <w:szCs w:val="24"/>
          <w:lang w:val="en-US" w:eastAsia="ar-SA"/>
        </w:rPr>
      </w:pPr>
      <w:proofErr w:type="gramStart"/>
      <w:r>
        <w:rPr>
          <w:rFonts w:eastAsia="Times New Roman"/>
          <w:b/>
          <w:i/>
          <w:szCs w:val="24"/>
          <w:lang w:val="en-US" w:eastAsia="ar-SA"/>
        </w:rPr>
        <w:t>в</w:t>
      </w:r>
      <w:proofErr w:type="gramEnd"/>
      <w:r>
        <w:rPr>
          <w:rFonts w:eastAsia="Times New Roman"/>
          <w:b/>
          <w:i/>
          <w:szCs w:val="24"/>
          <w:lang w:val="en-US" w:eastAsia="ar-SA"/>
        </w:rPr>
        <w:t xml:space="preserve"> случай, че кандидатът предвижда участие на подизпълнители. </w:t>
      </w:r>
    </w:p>
    <w:p w:rsidR="004B260A" w:rsidRDefault="004B260A" w:rsidP="004B260A">
      <w:pPr>
        <w:spacing w:after="0" w:line="360" w:lineRule="auto"/>
        <w:ind w:firstLine="360"/>
        <w:jc w:val="both"/>
        <w:rPr>
          <w:rFonts w:eastAsia="Times New Roman"/>
          <w:szCs w:val="24"/>
          <w:lang w:val="en-US" w:eastAsia="ar-SA"/>
        </w:rPr>
      </w:pPr>
    </w:p>
    <w:p w:rsidR="004B260A" w:rsidRDefault="004B260A" w:rsidP="004B260A">
      <w:pPr>
        <w:spacing w:after="0" w:line="360" w:lineRule="auto"/>
        <w:ind w:firstLine="360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val="en-US" w:eastAsia="ar-SA"/>
        </w:rPr>
        <w:t>Нашата офертата съдържа:</w:t>
      </w:r>
    </w:p>
    <w:p w:rsidR="00E53B30" w:rsidRDefault="00E53B30" w:rsidP="004B260A">
      <w:pPr>
        <w:spacing w:after="0" w:line="360" w:lineRule="auto"/>
        <w:ind w:firstLine="360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………………………………………………………………………………….</w:t>
      </w:r>
    </w:p>
    <w:p w:rsidR="00E53B30" w:rsidRDefault="00E53B30" w:rsidP="004B260A">
      <w:pPr>
        <w:spacing w:after="0" w:line="360" w:lineRule="auto"/>
        <w:ind w:firstLine="360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………………………………………………………………………………….</w:t>
      </w:r>
    </w:p>
    <w:p w:rsidR="00E53B30" w:rsidRPr="00E53B30" w:rsidRDefault="00E53B30" w:rsidP="004B260A">
      <w:pPr>
        <w:spacing w:after="0" w:line="360" w:lineRule="auto"/>
        <w:ind w:firstLine="360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…………………………………………………………………………………..</w:t>
      </w:r>
    </w:p>
    <w:p w:rsidR="0091049E" w:rsidRPr="0091049E" w:rsidRDefault="0091049E" w:rsidP="004B260A">
      <w:pPr>
        <w:spacing w:after="0" w:line="360" w:lineRule="auto"/>
        <w:ind w:firstLine="360"/>
        <w:jc w:val="both"/>
        <w:rPr>
          <w:rFonts w:eastAsia="Times New Roman"/>
          <w:szCs w:val="24"/>
          <w:lang w:eastAsia="ar-SA"/>
        </w:rPr>
      </w:pPr>
    </w:p>
    <w:p w:rsidR="004B260A" w:rsidRDefault="004B260A" w:rsidP="004B260A">
      <w:pPr>
        <w:spacing w:after="0"/>
        <w:ind w:firstLine="720"/>
        <w:jc w:val="both"/>
        <w:rPr>
          <w:rFonts w:eastAsia="Times New Roman"/>
          <w:szCs w:val="24"/>
          <w:lang w:val="en-US" w:eastAsia="ar-SA"/>
        </w:rPr>
      </w:pPr>
      <w:r>
        <w:rPr>
          <w:rFonts w:eastAsia="Times New Roman"/>
          <w:szCs w:val="24"/>
          <w:lang w:val="en-US" w:eastAsia="ar-SA"/>
        </w:rPr>
        <w:t xml:space="preserve">Заявяваме, че ако бъдем избрани за изпълнители на обществената поръчка, до подписване на договора, настоящата оферта ще представлява споразумение между нас и </w:t>
      </w:r>
      <w:r>
        <w:rPr>
          <w:rFonts w:eastAsia="Times New Roman"/>
          <w:szCs w:val="24"/>
          <w:lang w:eastAsia="ar-SA"/>
        </w:rPr>
        <w:t>В</w:t>
      </w:r>
      <w:r>
        <w:rPr>
          <w:rFonts w:eastAsia="Times New Roman"/>
          <w:szCs w:val="24"/>
          <w:lang w:val="en-US" w:eastAsia="ar-SA"/>
        </w:rPr>
        <w:t>ъзложителя.</w:t>
      </w:r>
    </w:p>
    <w:p w:rsidR="004B260A" w:rsidRDefault="004B260A" w:rsidP="004B260A">
      <w:pPr>
        <w:spacing w:after="0" w:line="360" w:lineRule="auto"/>
        <w:jc w:val="both"/>
        <w:rPr>
          <w:rFonts w:eastAsia="Times New Roman"/>
          <w:szCs w:val="24"/>
          <w:lang w:val="en-US" w:eastAsia="ar-SA"/>
        </w:rPr>
      </w:pPr>
    </w:p>
    <w:p w:rsidR="004B260A" w:rsidRDefault="004B260A" w:rsidP="004B260A">
      <w:pPr>
        <w:spacing w:after="0"/>
        <w:jc w:val="both"/>
        <w:rPr>
          <w:rFonts w:eastAsia="Times New Roman"/>
          <w:b/>
          <w:bCs/>
          <w:szCs w:val="24"/>
          <w:lang w:val="en-US" w:eastAsia="bg-BG"/>
        </w:rPr>
      </w:pPr>
      <w:r>
        <w:rPr>
          <w:rFonts w:eastAsia="Times New Roman"/>
          <w:szCs w:val="24"/>
          <w:lang w:val="en-US" w:eastAsia="bg-BG"/>
        </w:rPr>
        <w:t xml:space="preserve"> </w:t>
      </w:r>
      <w:r>
        <w:rPr>
          <w:rFonts w:eastAsia="Times New Roman"/>
          <w:b/>
          <w:bCs/>
          <w:szCs w:val="24"/>
          <w:lang w:val="en-US" w:eastAsia="bg-BG"/>
        </w:rPr>
        <w:t>ПОДПИС и ПЕЧАТ:</w:t>
      </w:r>
    </w:p>
    <w:p w:rsidR="004B260A" w:rsidRDefault="004B260A" w:rsidP="004B260A">
      <w:pPr>
        <w:spacing w:after="0"/>
        <w:jc w:val="both"/>
        <w:rPr>
          <w:rFonts w:eastAsia="Times New Roman"/>
          <w:bCs/>
          <w:szCs w:val="24"/>
          <w:lang w:val="en-US" w:eastAsia="bg-BG"/>
        </w:rPr>
      </w:pPr>
      <w:r>
        <w:rPr>
          <w:rFonts w:eastAsia="Times New Roman"/>
          <w:bCs/>
          <w:szCs w:val="24"/>
          <w:lang w:val="en-US" w:eastAsia="bg-BG"/>
        </w:rPr>
        <w:t xml:space="preserve">______________________ </w:t>
      </w:r>
    </w:p>
    <w:p w:rsidR="004B260A" w:rsidRDefault="004B260A" w:rsidP="004B260A">
      <w:pPr>
        <w:spacing w:after="0"/>
        <w:jc w:val="both"/>
        <w:rPr>
          <w:rFonts w:eastAsia="Times New Roman"/>
          <w:bCs/>
          <w:sz w:val="20"/>
          <w:szCs w:val="20"/>
          <w:lang w:val="en-US" w:eastAsia="bg-BG"/>
        </w:rPr>
      </w:pPr>
      <w:r>
        <w:rPr>
          <w:rFonts w:eastAsia="Times New Roman"/>
          <w:bCs/>
          <w:sz w:val="20"/>
          <w:szCs w:val="20"/>
          <w:lang w:val="en-US" w:eastAsia="bg-BG"/>
        </w:rPr>
        <w:t>(</w:t>
      </w:r>
      <w:proofErr w:type="gramStart"/>
      <w:r>
        <w:rPr>
          <w:rFonts w:eastAsia="Times New Roman"/>
          <w:bCs/>
          <w:sz w:val="20"/>
          <w:szCs w:val="20"/>
          <w:lang w:val="en-US" w:eastAsia="bg-BG"/>
        </w:rPr>
        <w:t>име</w:t>
      </w:r>
      <w:proofErr w:type="gramEnd"/>
      <w:r>
        <w:rPr>
          <w:rFonts w:eastAsia="Times New Roman"/>
          <w:bCs/>
          <w:sz w:val="20"/>
          <w:szCs w:val="20"/>
          <w:lang w:val="en-US" w:eastAsia="bg-BG"/>
        </w:rPr>
        <w:t xml:space="preserve"> и фамилия)</w:t>
      </w:r>
    </w:p>
    <w:p w:rsidR="004B260A" w:rsidRDefault="004B260A" w:rsidP="004B260A">
      <w:pPr>
        <w:spacing w:after="0"/>
        <w:jc w:val="both"/>
        <w:rPr>
          <w:rFonts w:eastAsia="Times New Roman"/>
          <w:bCs/>
          <w:szCs w:val="24"/>
          <w:lang w:val="en-US" w:eastAsia="bg-BG"/>
        </w:rPr>
      </w:pPr>
      <w:r>
        <w:rPr>
          <w:rFonts w:eastAsia="Times New Roman"/>
          <w:bCs/>
          <w:szCs w:val="24"/>
          <w:lang w:val="en-US" w:eastAsia="bg-BG"/>
        </w:rPr>
        <w:t xml:space="preserve">_____________________ </w:t>
      </w:r>
    </w:p>
    <w:p w:rsidR="004B260A" w:rsidRDefault="004B260A" w:rsidP="004B260A">
      <w:pPr>
        <w:spacing w:after="0"/>
        <w:jc w:val="both"/>
        <w:rPr>
          <w:rFonts w:eastAsia="Times New Roman"/>
          <w:bCs/>
          <w:sz w:val="20"/>
          <w:szCs w:val="20"/>
          <w:lang w:val="en-US" w:eastAsia="bg-BG"/>
        </w:rPr>
      </w:pPr>
      <w:r>
        <w:rPr>
          <w:rFonts w:eastAsia="Times New Roman"/>
          <w:bCs/>
          <w:sz w:val="20"/>
          <w:szCs w:val="20"/>
          <w:lang w:val="en-US" w:eastAsia="bg-BG"/>
        </w:rPr>
        <w:t>(</w:t>
      </w:r>
      <w:proofErr w:type="gramStart"/>
      <w:r>
        <w:rPr>
          <w:rFonts w:eastAsia="Times New Roman"/>
          <w:bCs/>
          <w:sz w:val="20"/>
          <w:szCs w:val="20"/>
          <w:lang w:val="en-US" w:eastAsia="bg-BG"/>
        </w:rPr>
        <w:t>дата</w:t>
      </w:r>
      <w:proofErr w:type="gramEnd"/>
      <w:r>
        <w:rPr>
          <w:rFonts w:eastAsia="Times New Roman"/>
          <w:bCs/>
          <w:sz w:val="20"/>
          <w:szCs w:val="20"/>
          <w:lang w:val="en-US" w:eastAsia="bg-BG"/>
        </w:rPr>
        <w:t>)</w:t>
      </w:r>
    </w:p>
    <w:p w:rsidR="004B260A" w:rsidRDefault="004B260A" w:rsidP="004B260A">
      <w:pPr>
        <w:spacing w:after="0"/>
        <w:jc w:val="both"/>
        <w:rPr>
          <w:rFonts w:eastAsia="Times New Roman"/>
          <w:bCs/>
          <w:szCs w:val="24"/>
          <w:lang w:val="en-US" w:eastAsia="bg-BG"/>
        </w:rPr>
      </w:pPr>
      <w:r>
        <w:rPr>
          <w:rFonts w:eastAsia="Times New Roman"/>
          <w:bCs/>
          <w:szCs w:val="24"/>
          <w:lang w:val="en-US" w:eastAsia="bg-BG"/>
        </w:rPr>
        <w:t xml:space="preserve">______________________ </w:t>
      </w:r>
    </w:p>
    <w:p w:rsidR="004B260A" w:rsidRDefault="004B260A" w:rsidP="004B260A">
      <w:pPr>
        <w:spacing w:after="0"/>
        <w:jc w:val="both"/>
        <w:rPr>
          <w:rFonts w:eastAsia="Times New Roman"/>
          <w:bCs/>
          <w:sz w:val="20"/>
          <w:szCs w:val="20"/>
          <w:lang w:val="en-US" w:eastAsia="bg-BG"/>
        </w:rPr>
      </w:pPr>
      <w:r>
        <w:rPr>
          <w:rFonts w:eastAsia="Times New Roman"/>
          <w:bCs/>
          <w:sz w:val="20"/>
          <w:szCs w:val="20"/>
          <w:lang w:val="en-US" w:eastAsia="bg-BG"/>
        </w:rPr>
        <w:t>(</w:t>
      </w:r>
      <w:proofErr w:type="gramStart"/>
      <w:r>
        <w:rPr>
          <w:rFonts w:eastAsia="Times New Roman"/>
          <w:bCs/>
          <w:sz w:val="20"/>
          <w:szCs w:val="20"/>
          <w:lang w:val="en-US" w:eastAsia="bg-BG"/>
        </w:rPr>
        <w:t>длъжност</w:t>
      </w:r>
      <w:proofErr w:type="gramEnd"/>
      <w:r>
        <w:rPr>
          <w:rFonts w:eastAsia="Times New Roman"/>
          <w:bCs/>
          <w:sz w:val="20"/>
          <w:szCs w:val="20"/>
          <w:lang w:val="en-US" w:eastAsia="bg-BG"/>
        </w:rPr>
        <w:t xml:space="preserve"> на управляващия/ представляващия участника)</w:t>
      </w:r>
    </w:p>
    <w:p w:rsidR="004B260A" w:rsidRDefault="004B260A" w:rsidP="004B260A">
      <w:pPr>
        <w:spacing w:after="0"/>
        <w:jc w:val="both"/>
        <w:rPr>
          <w:rFonts w:eastAsia="Times New Roman"/>
          <w:bCs/>
          <w:szCs w:val="24"/>
          <w:lang w:val="en-US" w:eastAsia="bg-BG"/>
        </w:rPr>
      </w:pPr>
      <w:r>
        <w:rPr>
          <w:rFonts w:eastAsia="Times New Roman"/>
          <w:bCs/>
          <w:szCs w:val="24"/>
          <w:lang w:val="en-US" w:eastAsia="bg-BG"/>
        </w:rPr>
        <w:t xml:space="preserve">______________________ </w:t>
      </w:r>
    </w:p>
    <w:p w:rsidR="004B260A" w:rsidRDefault="004B260A" w:rsidP="004B260A">
      <w:pPr>
        <w:spacing w:after="0"/>
        <w:jc w:val="both"/>
        <w:rPr>
          <w:rFonts w:eastAsia="Times New Roman"/>
          <w:bCs/>
          <w:sz w:val="20"/>
          <w:szCs w:val="20"/>
          <w:lang w:val="en-US" w:eastAsia="bg-BG"/>
        </w:rPr>
      </w:pPr>
      <w:r>
        <w:rPr>
          <w:rFonts w:eastAsia="Times New Roman"/>
          <w:bCs/>
          <w:sz w:val="20"/>
          <w:szCs w:val="20"/>
          <w:lang w:val="en-US" w:eastAsia="bg-BG"/>
        </w:rPr>
        <w:t>(</w:t>
      </w:r>
      <w:proofErr w:type="gramStart"/>
      <w:r>
        <w:rPr>
          <w:rFonts w:eastAsia="Times New Roman"/>
          <w:bCs/>
          <w:sz w:val="20"/>
          <w:szCs w:val="20"/>
          <w:lang w:val="en-US" w:eastAsia="bg-BG"/>
        </w:rPr>
        <w:t>наименование</w:t>
      </w:r>
      <w:proofErr w:type="gramEnd"/>
      <w:r>
        <w:rPr>
          <w:rFonts w:eastAsia="Times New Roman"/>
          <w:bCs/>
          <w:sz w:val="20"/>
          <w:szCs w:val="20"/>
          <w:lang w:val="en-US" w:eastAsia="bg-BG"/>
        </w:rPr>
        <w:t xml:space="preserve"> на участника)</w:t>
      </w:r>
    </w:p>
    <w:p w:rsidR="004B260A" w:rsidRDefault="004B260A" w:rsidP="004B260A">
      <w:pPr>
        <w:spacing w:after="0"/>
        <w:jc w:val="both"/>
        <w:rPr>
          <w:rFonts w:eastAsia="Times New Roman"/>
          <w:bCs/>
          <w:sz w:val="20"/>
          <w:szCs w:val="20"/>
          <w:lang w:val="en-US" w:eastAsia="bg-BG"/>
        </w:rPr>
      </w:pPr>
    </w:p>
    <w:p w:rsidR="004B260A" w:rsidRDefault="004B260A" w:rsidP="004B260A">
      <w:pPr>
        <w:spacing w:after="0"/>
        <w:jc w:val="both"/>
        <w:rPr>
          <w:rFonts w:eastAsia="Times New Roman"/>
          <w:bCs/>
          <w:sz w:val="20"/>
          <w:szCs w:val="20"/>
          <w:lang w:val="en-US" w:eastAsia="bg-BG"/>
        </w:rPr>
      </w:pPr>
    </w:p>
    <w:p w:rsidR="004B260A" w:rsidRDefault="004B260A" w:rsidP="004B260A">
      <w:pPr>
        <w:spacing w:after="0"/>
        <w:jc w:val="both"/>
        <w:rPr>
          <w:rFonts w:eastAsia="Times New Roman"/>
          <w:bCs/>
          <w:sz w:val="20"/>
          <w:szCs w:val="20"/>
          <w:lang w:val="en-US" w:eastAsia="bg-BG"/>
        </w:rPr>
      </w:pPr>
    </w:p>
    <w:p w:rsidR="004B260A" w:rsidRDefault="004B260A" w:rsidP="004B260A">
      <w:pPr>
        <w:spacing w:after="0"/>
        <w:jc w:val="both"/>
        <w:rPr>
          <w:rFonts w:eastAsia="Times New Roman"/>
          <w:bCs/>
          <w:sz w:val="20"/>
          <w:szCs w:val="20"/>
          <w:lang w:val="en-US" w:eastAsia="bg-BG"/>
        </w:rPr>
      </w:pPr>
    </w:p>
    <w:p w:rsidR="004B260A" w:rsidRDefault="004B260A" w:rsidP="004B260A">
      <w:pPr>
        <w:spacing w:after="0"/>
        <w:jc w:val="both"/>
        <w:rPr>
          <w:rFonts w:eastAsia="Times New Roman"/>
          <w:bCs/>
          <w:sz w:val="20"/>
          <w:szCs w:val="20"/>
          <w:lang w:val="en-US" w:eastAsia="bg-BG"/>
        </w:rPr>
      </w:pPr>
    </w:p>
    <w:p w:rsidR="004B260A" w:rsidRDefault="004B260A" w:rsidP="004B260A">
      <w:pPr>
        <w:spacing w:after="0"/>
        <w:jc w:val="both"/>
        <w:rPr>
          <w:rFonts w:eastAsia="Times New Roman"/>
          <w:bCs/>
          <w:sz w:val="20"/>
          <w:szCs w:val="20"/>
          <w:lang w:val="en-US" w:eastAsia="bg-BG"/>
        </w:rPr>
      </w:pPr>
    </w:p>
    <w:p w:rsidR="004B260A" w:rsidRDefault="004B260A" w:rsidP="004B260A">
      <w:pPr>
        <w:spacing w:after="0"/>
        <w:jc w:val="both"/>
        <w:rPr>
          <w:rFonts w:eastAsia="Times New Roman"/>
          <w:bCs/>
          <w:sz w:val="20"/>
          <w:szCs w:val="20"/>
          <w:lang w:val="en-US" w:eastAsia="bg-BG"/>
        </w:rPr>
      </w:pPr>
    </w:p>
    <w:p w:rsidR="004B260A" w:rsidRDefault="004B260A" w:rsidP="004B260A">
      <w:pPr>
        <w:spacing w:after="0"/>
        <w:jc w:val="both"/>
        <w:rPr>
          <w:rFonts w:eastAsia="Times New Roman"/>
          <w:bCs/>
          <w:sz w:val="20"/>
          <w:szCs w:val="20"/>
          <w:lang w:val="en-US" w:eastAsia="bg-BG"/>
        </w:rPr>
      </w:pPr>
    </w:p>
    <w:p w:rsidR="004B260A" w:rsidRDefault="004B260A" w:rsidP="004B260A">
      <w:pPr>
        <w:spacing w:after="0"/>
        <w:jc w:val="both"/>
        <w:rPr>
          <w:rFonts w:eastAsia="Times New Roman"/>
          <w:bCs/>
          <w:sz w:val="20"/>
          <w:szCs w:val="20"/>
          <w:lang w:eastAsia="bg-BG"/>
        </w:rPr>
      </w:pPr>
    </w:p>
    <w:p w:rsidR="004B260A" w:rsidRDefault="004B260A" w:rsidP="004B260A">
      <w:pPr>
        <w:spacing w:after="0"/>
        <w:jc w:val="both"/>
        <w:rPr>
          <w:rFonts w:eastAsia="Times New Roman"/>
          <w:bCs/>
          <w:sz w:val="20"/>
          <w:szCs w:val="20"/>
          <w:lang w:eastAsia="bg-BG"/>
        </w:rPr>
      </w:pPr>
    </w:p>
    <w:p w:rsidR="004B260A" w:rsidRDefault="004B260A" w:rsidP="004B260A">
      <w:pPr>
        <w:spacing w:after="0"/>
        <w:jc w:val="both"/>
        <w:rPr>
          <w:rFonts w:eastAsia="Times New Roman"/>
          <w:bCs/>
          <w:sz w:val="20"/>
          <w:szCs w:val="20"/>
          <w:lang w:eastAsia="bg-BG"/>
        </w:rPr>
      </w:pPr>
    </w:p>
    <w:p w:rsidR="004B260A" w:rsidRDefault="004B260A" w:rsidP="004B260A">
      <w:pPr>
        <w:spacing w:after="0"/>
        <w:jc w:val="both"/>
        <w:rPr>
          <w:rFonts w:eastAsia="Times New Roman"/>
          <w:bCs/>
          <w:sz w:val="20"/>
          <w:szCs w:val="20"/>
          <w:lang w:eastAsia="bg-BG"/>
        </w:rPr>
      </w:pPr>
    </w:p>
    <w:p w:rsidR="004B260A" w:rsidRDefault="004B260A" w:rsidP="004B260A">
      <w:pPr>
        <w:spacing w:after="0"/>
        <w:jc w:val="both"/>
        <w:rPr>
          <w:rFonts w:eastAsia="Times New Roman"/>
          <w:bCs/>
          <w:sz w:val="20"/>
          <w:szCs w:val="20"/>
          <w:lang w:eastAsia="bg-BG"/>
        </w:rPr>
      </w:pPr>
    </w:p>
    <w:p w:rsidR="004B260A" w:rsidRDefault="004B260A" w:rsidP="004B260A">
      <w:pPr>
        <w:spacing w:after="0"/>
        <w:jc w:val="both"/>
        <w:rPr>
          <w:rFonts w:eastAsia="Times New Roman"/>
          <w:bCs/>
          <w:sz w:val="20"/>
          <w:szCs w:val="20"/>
          <w:lang w:eastAsia="bg-BG"/>
        </w:rPr>
      </w:pPr>
    </w:p>
    <w:p w:rsidR="004B260A" w:rsidRDefault="004B260A" w:rsidP="004B260A">
      <w:pPr>
        <w:spacing w:after="0"/>
        <w:jc w:val="both"/>
        <w:rPr>
          <w:rFonts w:eastAsia="Times New Roman"/>
          <w:bCs/>
          <w:sz w:val="20"/>
          <w:szCs w:val="20"/>
          <w:lang w:eastAsia="bg-BG"/>
        </w:rPr>
      </w:pPr>
    </w:p>
    <w:p w:rsidR="004B260A" w:rsidRDefault="004B260A" w:rsidP="004B260A">
      <w:pPr>
        <w:spacing w:after="0"/>
        <w:jc w:val="both"/>
        <w:rPr>
          <w:rFonts w:eastAsia="Times New Roman"/>
          <w:bCs/>
          <w:sz w:val="20"/>
          <w:szCs w:val="20"/>
          <w:lang w:eastAsia="bg-BG"/>
        </w:rPr>
      </w:pPr>
    </w:p>
    <w:p w:rsidR="004B260A" w:rsidRDefault="004B260A" w:rsidP="004B260A">
      <w:pPr>
        <w:spacing w:after="0"/>
        <w:jc w:val="both"/>
        <w:rPr>
          <w:rFonts w:eastAsia="Times New Roman"/>
          <w:bCs/>
          <w:sz w:val="20"/>
          <w:szCs w:val="20"/>
          <w:lang w:eastAsia="bg-BG"/>
        </w:rPr>
      </w:pPr>
    </w:p>
    <w:p w:rsidR="004B260A" w:rsidRDefault="004B260A" w:rsidP="004B260A">
      <w:pPr>
        <w:spacing w:after="0"/>
        <w:jc w:val="both"/>
        <w:rPr>
          <w:rFonts w:eastAsia="Times New Roman"/>
          <w:bCs/>
          <w:sz w:val="20"/>
          <w:szCs w:val="20"/>
          <w:lang w:eastAsia="bg-BG"/>
        </w:rPr>
      </w:pPr>
    </w:p>
    <w:p w:rsidR="004B260A" w:rsidRDefault="004B260A" w:rsidP="004B260A">
      <w:pPr>
        <w:spacing w:after="0"/>
        <w:jc w:val="both"/>
        <w:rPr>
          <w:rFonts w:eastAsia="Times New Roman"/>
          <w:bCs/>
          <w:sz w:val="20"/>
          <w:szCs w:val="20"/>
          <w:lang w:eastAsia="bg-BG"/>
        </w:rPr>
      </w:pPr>
    </w:p>
    <w:p w:rsidR="004B260A" w:rsidRDefault="004B260A" w:rsidP="004B260A">
      <w:pPr>
        <w:spacing w:after="0"/>
        <w:jc w:val="both"/>
        <w:rPr>
          <w:rFonts w:eastAsia="Times New Roman"/>
          <w:bCs/>
          <w:sz w:val="20"/>
          <w:szCs w:val="20"/>
          <w:lang w:eastAsia="bg-BG"/>
        </w:rPr>
      </w:pPr>
    </w:p>
    <w:p w:rsidR="004B260A" w:rsidRDefault="004B260A" w:rsidP="004B260A">
      <w:pPr>
        <w:spacing w:after="0"/>
        <w:jc w:val="both"/>
        <w:rPr>
          <w:rFonts w:eastAsia="Times New Roman"/>
          <w:bCs/>
          <w:sz w:val="20"/>
          <w:szCs w:val="20"/>
          <w:lang w:eastAsia="bg-BG"/>
        </w:rPr>
      </w:pPr>
    </w:p>
    <w:p w:rsidR="004B260A" w:rsidRDefault="004B260A" w:rsidP="004B260A">
      <w:pPr>
        <w:spacing w:after="0"/>
        <w:jc w:val="both"/>
        <w:rPr>
          <w:rFonts w:eastAsia="Times New Roman"/>
          <w:bCs/>
          <w:sz w:val="20"/>
          <w:szCs w:val="20"/>
          <w:lang w:eastAsia="bg-BG"/>
        </w:rPr>
      </w:pPr>
    </w:p>
    <w:p w:rsidR="004B260A" w:rsidRDefault="004B260A" w:rsidP="004B260A">
      <w:pPr>
        <w:spacing w:after="0"/>
        <w:jc w:val="both"/>
        <w:rPr>
          <w:rFonts w:eastAsia="Times New Roman"/>
          <w:bCs/>
          <w:sz w:val="20"/>
          <w:szCs w:val="20"/>
          <w:lang w:eastAsia="bg-BG"/>
        </w:rPr>
      </w:pPr>
    </w:p>
    <w:p w:rsidR="004B260A" w:rsidRDefault="004B260A" w:rsidP="004B260A">
      <w:pPr>
        <w:spacing w:after="0"/>
        <w:jc w:val="both"/>
        <w:rPr>
          <w:rFonts w:eastAsia="Times New Roman"/>
          <w:bCs/>
          <w:sz w:val="20"/>
          <w:szCs w:val="20"/>
          <w:lang w:eastAsia="bg-BG"/>
        </w:rPr>
      </w:pPr>
    </w:p>
    <w:p w:rsidR="004B260A" w:rsidRDefault="004B260A" w:rsidP="004B260A">
      <w:pPr>
        <w:spacing w:after="0"/>
        <w:jc w:val="both"/>
        <w:rPr>
          <w:rFonts w:eastAsia="Times New Roman"/>
          <w:bCs/>
          <w:sz w:val="20"/>
          <w:szCs w:val="20"/>
          <w:lang w:eastAsia="bg-BG"/>
        </w:rPr>
      </w:pPr>
    </w:p>
    <w:p w:rsidR="004B260A" w:rsidRDefault="004B260A" w:rsidP="004B260A">
      <w:pPr>
        <w:spacing w:after="0"/>
        <w:jc w:val="both"/>
        <w:rPr>
          <w:rFonts w:eastAsia="Times New Roman"/>
          <w:bCs/>
          <w:sz w:val="20"/>
          <w:szCs w:val="20"/>
          <w:lang w:eastAsia="bg-BG"/>
        </w:rPr>
      </w:pPr>
    </w:p>
    <w:p w:rsidR="004B260A" w:rsidRDefault="004B260A" w:rsidP="004B260A">
      <w:pPr>
        <w:spacing w:after="0"/>
        <w:jc w:val="right"/>
        <w:rPr>
          <w:rFonts w:eastAsia="Times New Roman"/>
          <w:b/>
          <w:bCs/>
          <w:szCs w:val="24"/>
          <w:lang w:val="en-US" w:eastAsia="bg-BG"/>
        </w:rPr>
      </w:pPr>
      <w:r>
        <w:rPr>
          <w:rFonts w:eastAsia="Times New Roman"/>
          <w:b/>
          <w:bCs/>
          <w:szCs w:val="24"/>
          <w:lang w:val="en-US" w:eastAsia="bg-BG"/>
        </w:rPr>
        <w:t>Приложение №2</w:t>
      </w:r>
    </w:p>
    <w:p w:rsidR="004B260A" w:rsidRDefault="004B260A" w:rsidP="004B260A">
      <w:pPr>
        <w:spacing w:after="0"/>
        <w:ind w:left="6380" w:firstLine="700"/>
        <w:jc w:val="right"/>
        <w:rPr>
          <w:rFonts w:eastAsia="Times New Roman"/>
          <w:b/>
          <w:bCs/>
          <w:szCs w:val="24"/>
          <w:lang w:val="en-US" w:eastAsia="bg-BG"/>
        </w:rPr>
      </w:pPr>
    </w:p>
    <w:p w:rsidR="004B260A" w:rsidRDefault="004B260A" w:rsidP="004B260A">
      <w:pPr>
        <w:spacing w:after="0"/>
        <w:ind w:left="6380" w:firstLine="700"/>
        <w:jc w:val="right"/>
        <w:rPr>
          <w:rFonts w:eastAsia="Times New Roman"/>
          <w:b/>
          <w:bCs/>
          <w:szCs w:val="24"/>
          <w:lang w:val="en-US" w:eastAsia="bg-BG"/>
        </w:rPr>
      </w:pPr>
    </w:p>
    <w:p w:rsidR="004B260A" w:rsidRDefault="004B260A" w:rsidP="004B260A">
      <w:pPr>
        <w:snapToGrid w:val="0"/>
        <w:spacing w:after="0"/>
        <w:jc w:val="center"/>
        <w:rPr>
          <w:rFonts w:eastAsia="Times New Roman"/>
          <w:b/>
          <w:bCs/>
          <w:szCs w:val="24"/>
          <w:lang w:val="en-US" w:eastAsia="bg-BG"/>
        </w:rPr>
      </w:pPr>
      <w:r>
        <w:rPr>
          <w:rFonts w:eastAsia="Times New Roman"/>
          <w:b/>
          <w:bCs/>
          <w:szCs w:val="24"/>
          <w:lang w:val="en-US" w:eastAsia="bg-BG"/>
        </w:rPr>
        <w:t>ПРЕДСТАВЯНЕ НА УЧАСТНИКА</w:t>
      </w:r>
    </w:p>
    <w:tbl>
      <w:tblPr>
        <w:tblW w:w="1003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711"/>
        <w:gridCol w:w="6324"/>
      </w:tblGrid>
      <w:tr w:rsidR="004B260A" w:rsidTr="004B260A">
        <w:tc>
          <w:tcPr>
            <w:tcW w:w="3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60A" w:rsidRDefault="004B260A">
            <w:pPr>
              <w:snapToGrid w:val="0"/>
              <w:spacing w:after="0" w:line="276" w:lineRule="auto"/>
              <w:jc w:val="both"/>
              <w:rPr>
                <w:rFonts w:eastAsia="Times New Roman"/>
                <w:szCs w:val="24"/>
                <w:lang w:val="en-US" w:eastAsia="ar-SA"/>
              </w:rPr>
            </w:pPr>
            <w:r>
              <w:rPr>
                <w:rFonts w:eastAsia="Times New Roman"/>
                <w:szCs w:val="24"/>
                <w:lang w:val="en-US" w:eastAsia="ar-SA"/>
              </w:rPr>
              <w:t>Наименование на участника: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0A" w:rsidRDefault="004B260A">
            <w:pPr>
              <w:snapToGrid w:val="0"/>
              <w:spacing w:after="0" w:line="276" w:lineRule="auto"/>
              <w:jc w:val="both"/>
              <w:rPr>
                <w:rFonts w:eastAsia="Times New Roman"/>
                <w:szCs w:val="24"/>
                <w:lang w:val="en-US" w:eastAsia="ar-SA"/>
              </w:rPr>
            </w:pPr>
          </w:p>
        </w:tc>
      </w:tr>
      <w:tr w:rsidR="004B260A" w:rsidTr="004B260A"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60A" w:rsidRDefault="004B260A">
            <w:pPr>
              <w:snapToGrid w:val="0"/>
              <w:spacing w:after="0" w:line="276" w:lineRule="auto"/>
              <w:jc w:val="both"/>
              <w:rPr>
                <w:rFonts w:eastAsia="Times New Roman"/>
                <w:szCs w:val="24"/>
                <w:lang w:val="en-US" w:eastAsia="ar-SA"/>
              </w:rPr>
            </w:pPr>
            <w:r>
              <w:rPr>
                <w:rFonts w:eastAsia="Times New Roman"/>
                <w:szCs w:val="24"/>
                <w:lang w:val="en-US" w:eastAsia="ar-SA"/>
              </w:rPr>
              <w:t>Офертата е подписана от:</w:t>
            </w:r>
          </w:p>
          <w:p w:rsidR="004B260A" w:rsidRDefault="004B260A">
            <w:pPr>
              <w:numPr>
                <w:ilvl w:val="0"/>
                <w:numId w:val="2"/>
              </w:numPr>
              <w:tabs>
                <w:tab w:val="left" w:pos="360"/>
                <w:tab w:val="num" w:pos="720"/>
              </w:tabs>
              <w:suppressAutoHyphens/>
              <w:spacing w:after="200" w:line="276" w:lineRule="auto"/>
              <w:ind w:left="360" w:hanging="360"/>
              <w:jc w:val="both"/>
              <w:rPr>
                <w:rFonts w:eastAsia="Times New Roman"/>
                <w:szCs w:val="24"/>
                <w:lang w:val="en-US" w:eastAsia="ar-SA"/>
              </w:rPr>
            </w:pPr>
            <w:r>
              <w:rPr>
                <w:rFonts w:eastAsia="Times New Roman"/>
                <w:szCs w:val="24"/>
                <w:lang w:val="en-US" w:eastAsia="ar-SA"/>
              </w:rPr>
              <w:t xml:space="preserve">Трите имена </w:t>
            </w:r>
          </w:p>
          <w:p w:rsidR="004B260A" w:rsidRDefault="004B260A">
            <w:pPr>
              <w:numPr>
                <w:ilvl w:val="0"/>
                <w:numId w:val="2"/>
              </w:numPr>
              <w:tabs>
                <w:tab w:val="left" w:pos="360"/>
                <w:tab w:val="num" w:pos="720"/>
              </w:tabs>
              <w:suppressAutoHyphens/>
              <w:spacing w:after="200" w:line="276" w:lineRule="auto"/>
              <w:ind w:left="360" w:hanging="360"/>
              <w:jc w:val="both"/>
              <w:rPr>
                <w:rFonts w:eastAsia="Times New Roman"/>
                <w:szCs w:val="24"/>
                <w:lang w:val="en-US" w:eastAsia="ar-SA"/>
              </w:rPr>
            </w:pPr>
            <w:r>
              <w:rPr>
                <w:rFonts w:eastAsia="Times New Roman"/>
                <w:szCs w:val="24"/>
                <w:lang w:val="en-US" w:eastAsia="ar-SA"/>
              </w:rPr>
              <w:t>Л.к. №, дата, издадена от, ЕГН</w:t>
            </w:r>
          </w:p>
          <w:p w:rsidR="004B260A" w:rsidRDefault="004B260A">
            <w:pPr>
              <w:numPr>
                <w:ilvl w:val="0"/>
                <w:numId w:val="2"/>
              </w:numPr>
              <w:tabs>
                <w:tab w:val="left" w:pos="360"/>
                <w:tab w:val="num" w:pos="720"/>
              </w:tabs>
              <w:suppressAutoHyphens/>
              <w:spacing w:after="200" w:line="276" w:lineRule="auto"/>
              <w:ind w:left="360" w:hanging="360"/>
              <w:jc w:val="both"/>
              <w:rPr>
                <w:rFonts w:eastAsia="Times New Roman"/>
                <w:szCs w:val="24"/>
                <w:lang w:val="en-US" w:eastAsia="ar-SA"/>
              </w:rPr>
            </w:pPr>
            <w:r>
              <w:rPr>
                <w:rFonts w:eastAsia="Times New Roman"/>
                <w:szCs w:val="24"/>
                <w:lang w:val="en-US" w:eastAsia="ar-SA"/>
              </w:rPr>
              <w:t>Длъжност</w:t>
            </w:r>
          </w:p>
          <w:p w:rsidR="004B260A" w:rsidRDefault="004B260A">
            <w:pPr>
              <w:numPr>
                <w:ilvl w:val="0"/>
                <w:numId w:val="2"/>
              </w:numPr>
              <w:tabs>
                <w:tab w:val="left" w:pos="360"/>
                <w:tab w:val="num" w:pos="720"/>
              </w:tabs>
              <w:suppressAutoHyphens/>
              <w:spacing w:after="200" w:line="276" w:lineRule="auto"/>
              <w:ind w:left="360" w:hanging="360"/>
              <w:jc w:val="both"/>
              <w:rPr>
                <w:rFonts w:eastAsia="Times New Roman"/>
                <w:szCs w:val="24"/>
                <w:lang w:val="en-US" w:eastAsia="ar-SA"/>
              </w:rPr>
            </w:pPr>
            <w:r>
              <w:rPr>
                <w:rFonts w:eastAsia="Times New Roman"/>
                <w:szCs w:val="24"/>
                <w:lang w:val="en-US" w:eastAsia="ar-SA"/>
              </w:rPr>
              <w:t>Телефон / факс / e-mail:</w:t>
            </w:r>
          </w:p>
        </w:tc>
        <w:tc>
          <w:tcPr>
            <w:tcW w:w="6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0A" w:rsidRDefault="004B260A">
            <w:pPr>
              <w:snapToGrid w:val="0"/>
              <w:spacing w:after="0" w:line="276" w:lineRule="auto"/>
              <w:jc w:val="both"/>
              <w:rPr>
                <w:rFonts w:eastAsia="Times New Roman"/>
                <w:szCs w:val="24"/>
                <w:lang w:val="en-US" w:eastAsia="ar-SA"/>
              </w:rPr>
            </w:pPr>
          </w:p>
          <w:p w:rsidR="004B260A" w:rsidRDefault="004B260A">
            <w:pPr>
              <w:spacing w:after="0" w:line="276" w:lineRule="auto"/>
              <w:jc w:val="both"/>
              <w:rPr>
                <w:rFonts w:eastAsia="Times New Roman"/>
                <w:szCs w:val="24"/>
                <w:lang w:val="en-US" w:eastAsia="ar-SA"/>
              </w:rPr>
            </w:pPr>
          </w:p>
          <w:p w:rsidR="004B260A" w:rsidRDefault="004B260A">
            <w:pPr>
              <w:spacing w:after="0" w:line="276" w:lineRule="auto"/>
              <w:jc w:val="both"/>
              <w:rPr>
                <w:rFonts w:eastAsia="Times New Roman"/>
                <w:szCs w:val="24"/>
                <w:lang w:val="en-US" w:eastAsia="ar-SA"/>
              </w:rPr>
            </w:pPr>
          </w:p>
        </w:tc>
      </w:tr>
      <w:tr w:rsidR="004B260A" w:rsidTr="004B260A">
        <w:tc>
          <w:tcPr>
            <w:tcW w:w="100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0A" w:rsidRDefault="004B260A">
            <w:pPr>
              <w:snapToGrid w:val="0"/>
              <w:spacing w:after="0" w:line="276" w:lineRule="auto"/>
              <w:jc w:val="both"/>
              <w:rPr>
                <w:rFonts w:eastAsia="Times New Roman"/>
                <w:szCs w:val="24"/>
                <w:lang w:val="en-US" w:eastAsia="ar-SA"/>
              </w:rPr>
            </w:pPr>
            <w:r>
              <w:rPr>
                <w:rFonts w:eastAsia="Times New Roman"/>
                <w:szCs w:val="24"/>
                <w:lang w:val="en-US" w:eastAsia="ar-SA"/>
              </w:rPr>
              <w:t>АДМИНИСТРАТИВНИ СВЕДЕНИЯ:</w:t>
            </w:r>
          </w:p>
        </w:tc>
      </w:tr>
      <w:tr w:rsidR="004B260A" w:rsidTr="004B260A"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60A" w:rsidRDefault="004B260A">
            <w:pPr>
              <w:snapToGrid w:val="0"/>
              <w:spacing w:after="0" w:line="276" w:lineRule="auto"/>
              <w:jc w:val="both"/>
              <w:rPr>
                <w:rFonts w:eastAsia="Times New Roman"/>
                <w:szCs w:val="24"/>
                <w:lang w:val="en-US" w:eastAsia="ar-SA"/>
              </w:rPr>
            </w:pPr>
            <w:r>
              <w:rPr>
                <w:rFonts w:eastAsia="Times New Roman"/>
                <w:szCs w:val="24"/>
                <w:lang w:val="en-US" w:eastAsia="ar-SA"/>
              </w:rPr>
              <w:t>Адрес:</w:t>
            </w:r>
          </w:p>
          <w:p w:rsidR="004B260A" w:rsidRDefault="004B260A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after="200" w:line="276" w:lineRule="auto"/>
              <w:jc w:val="both"/>
              <w:rPr>
                <w:rFonts w:eastAsia="Times New Roman"/>
                <w:szCs w:val="24"/>
                <w:lang w:val="en-US" w:eastAsia="ar-SA"/>
              </w:rPr>
            </w:pPr>
            <w:r>
              <w:rPr>
                <w:rFonts w:eastAsia="Times New Roman"/>
                <w:szCs w:val="24"/>
                <w:lang w:val="en-US" w:eastAsia="ar-SA"/>
              </w:rPr>
              <w:t>Страна, код, град, община</w:t>
            </w:r>
          </w:p>
          <w:p w:rsidR="004B260A" w:rsidRDefault="004B260A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after="200" w:line="276" w:lineRule="auto"/>
              <w:jc w:val="both"/>
              <w:rPr>
                <w:rFonts w:eastAsia="Times New Roman"/>
                <w:szCs w:val="24"/>
                <w:lang w:val="en-US" w:eastAsia="ar-SA"/>
              </w:rPr>
            </w:pPr>
            <w:r>
              <w:rPr>
                <w:rFonts w:eastAsia="Times New Roman"/>
                <w:szCs w:val="24"/>
                <w:lang w:val="en-US" w:eastAsia="ar-SA"/>
              </w:rPr>
              <w:t xml:space="preserve">Квартал, </w:t>
            </w:r>
            <w:proofErr w:type="gramStart"/>
            <w:r>
              <w:rPr>
                <w:rFonts w:eastAsia="Times New Roman"/>
                <w:szCs w:val="24"/>
                <w:lang w:val="en-US" w:eastAsia="ar-SA"/>
              </w:rPr>
              <w:t>ул.,</w:t>
            </w:r>
            <w:proofErr w:type="gramEnd"/>
            <w:r>
              <w:rPr>
                <w:rFonts w:eastAsia="Times New Roman"/>
                <w:szCs w:val="24"/>
                <w:lang w:val="en-US" w:eastAsia="ar-SA"/>
              </w:rPr>
              <w:t xml:space="preserve"> №, </w:t>
            </w:r>
          </w:p>
          <w:p w:rsidR="004B260A" w:rsidRDefault="004B260A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after="200" w:line="276" w:lineRule="auto"/>
              <w:jc w:val="both"/>
              <w:rPr>
                <w:rFonts w:eastAsia="Times New Roman"/>
                <w:szCs w:val="24"/>
                <w:lang w:val="en-US" w:eastAsia="ar-SA"/>
              </w:rPr>
            </w:pPr>
            <w:r>
              <w:rPr>
                <w:rFonts w:eastAsia="Times New Roman"/>
                <w:szCs w:val="24"/>
                <w:lang w:val="en-US" w:eastAsia="ar-SA"/>
              </w:rPr>
              <w:t>Телефон, факс, E-mail:</w:t>
            </w:r>
          </w:p>
        </w:tc>
        <w:tc>
          <w:tcPr>
            <w:tcW w:w="6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0A" w:rsidRDefault="004B260A">
            <w:pPr>
              <w:snapToGrid w:val="0"/>
              <w:spacing w:after="0" w:line="276" w:lineRule="auto"/>
              <w:jc w:val="both"/>
              <w:rPr>
                <w:rFonts w:eastAsia="Times New Roman"/>
                <w:szCs w:val="24"/>
                <w:lang w:val="en-US" w:eastAsia="ar-SA"/>
              </w:rPr>
            </w:pPr>
          </w:p>
        </w:tc>
      </w:tr>
      <w:tr w:rsidR="004B260A" w:rsidTr="004B260A"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60A" w:rsidRDefault="004B260A">
            <w:pPr>
              <w:snapToGrid w:val="0"/>
              <w:spacing w:after="0" w:line="276" w:lineRule="auto"/>
              <w:jc w:val="both"/>
              <w:rPr>
                <w:rFonts w:eastAsia="Times New Roman"/>
                <w:szCs w:val="24"/>
                <w:lang w:val="en-US" w:eastAsia="ar-SA"/>
              </w:rPr>
            </w:pPr>
            <w:r>
              <w:rPr>
                <w:rFonts w:eastAsia="Times New Roman"/>
                <w:szCs w:val="24"/>
                <w:lang w:val="en-US" w:eastAsia="ar-SA"/>
              </w:rPr>
              <w:t>Лице за контакти:</w:t>
            </w:r>
          </w:p>
          <w:p w:rsidR="004B260A" w:rsidRDefault="004B260A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200" w:line="276" w:lineRule="auto"/>
              <w:ind w:left="360"/>
              <w:jc w:val="both"/>
              <w:rPr>
                <w:rFonts w:eastAsia="Times New Roman"/>
                <w:szCs w:val="24"/>
                <w:lang w:val="en-US" w:eastAsia="ar-SA"/>
              </w:rPr>
            </w:pPr>
            <w:r>
              <w:rPr>
                <w:rFonts w:eastAsia="Times New Roman"/>
                <w:szCs w:val="24"/>
                <w:lang w:val="en-US" w:eastAsia="ar-SA"/>
              </w:rPr>
              <w:t>Трите имена</w:t>
            </w:r>
          </w:p>
          <w:p w:rsidR="004B260A" w:rsidRDefault="004B260A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200" w:line="276" w:lineRule="auto"/>
              <w:ind w:left="360"/>
              <w:jc w:val="both"/>
              <w:rPr>
                <w:rFonts w:eastAsia="Times New Roman"/>
                <w:szCs w:val="24"/>
                <w:lang w:val="en-US" w:eastAsia="ar-SA"/>
              </w:rPr>
            </w:pPr>
            <w:r>
              <w:rPr>
                <w:rFonts w:eastAsia="Times New Roman"/>
                <w:szCs w:val="24"/>
                <w:lang w:val="en-US" w:eastAsia="ar-SA"/>
              </w:rPr>
              <w:t>Л.к. №, дата, издадена от, ЕГН</w:t>
            </w:r>
          </w:p>
          <w:p w:rsidR="004B260A" w:rsidRDefault="004B260A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200" w:line="276" w:lineRule="auto"/>
              <w:ind w:left="360"/>
              <w:jc w:val="both"/>
              <w:rPr>
                <w:rFonts w:eastAsia="Times New Roman"/>
                <w:szCs w:val="24"/>
                <w:lang w:val="en-US" w:eastAsia="ar-SA"/>
              </w:rPr>
            </w:pPr>
            <w:r>
              <w:rPr>
                <w:rFonts w:eastAsia="Times New Roman"/>
                <w:szCs w:val="24"/>
                <w:lang w:val="en-US" w:eastAsia="ar-SA"/>
              </w:rPr>
              <w:t>Длъжност</w:t>
            </w:r>
          </w:p>
          <w:p w:rsidR="004B260A" w:rsidRDefault="004B260A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200" w:line="276" w:lineRule="auto"/>
              <w:ind w:left="360"/>
              <w:jc w:val="both"/>
              <w:rPr>
                <w:rFonts w:eastAsia="Times New Roman"/>
                <w:szCs w:val="24"/>
                <w:lang w:val="en-US" w:eastAsia="ar-SA"/>
              </w:rPr>
            </w:pPr>
            <w:r>
              <w:rPr>
                <w:rFonts w:eastAsia="Times New Roman"/>
                <w:szCs w:val="24"/>
                <w:lang w:val="en-US" w:eastAsia="ar-SA"/>
              </w:rPr>
              <w:t>Телефон / факс / e-mail:</w:t>
            </w:r>
          </w:p>
        </w:tc>
        <w:tc>
          <w:tcPr>
            <w:tcW w:w="6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0A" w:rsidRDefault="004B260A">
            <w:pPr>
              <w:snapToGrid w:val="0"/>
              <w:spacing w:after="0" w:line="276" w:lineRule="auto"/>
              <w:jc w:val="both"/>
              <w:rPr>
                <w:rFonts w:eastAsia="Times New Roman"/>
                <w:szCs w:val="24"/>
                <w:lang w:val="en-US" w:eastAsia="ar-SA"/>
              </w:rPr>
            </w:pPr>
          </w:p>
        </w:tc>
      </w:tr>
      <w:tr w:rsidR="004B260A" w:rsidTr="004B260A"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60A" w:rsidRDefault="004B260A">
            <w:pPr>
              <w:snapToGrid w:val="0"/>
              <w:spacing w:after="0" w:line="276" w:lineRule="auto"/>
              <w:jc w:val="both"/>
              <w:rPr>
                <w:rFonts w:eastAsia="Times New Roman"/>
                <w:szCs w:val="24"/>
                <w:lang w:val="en-US" w:eastAsia="ar-SA"/>
              </w:rPr>
            </w:pPr>
            <w:r>
              <w:rPr>
                <w:rFonts w:eastAsia="Times New Roman"/>
                <w:szCs w:val="24"/>
                <w:lang w:val="en-US" w:eastAsia="ar-SA"/>
              </w:rPr>
              <w:t>ИН  по ДДС</w:t>
            </w:r>
          </w:p>
        </w:tc>
        <w:tc>
          <w:tcPr>
            <w:tcW w:w="6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0A" w:rsidRDefault="004B260A">
            <w:pPr>
              <w:snapToGrid w:val="0"/>
              <w:spacing w:after="0" w:line="276" w:lineRule="auto"/>
              <w:jc w:val="both"/>
              <w:rPr>
                <w:rFonts w:eastAsia="Times New Roman"/>
                <w:szCs w:val="24"/>
                <w:lang w:val="en-US" w:eastAsia="ar-SA"/>
              </w:rPr>
            </w:pPr>
          </w:p>
        </w:tc>
      </w:tr>
      <w:tr w:rsidR="004B260A" w:rsidTr="004B260A"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60A" w:rsidRDefault="004B260A">
            <w:pPr>
              <w:snapToGrid w:val="0"/>
              <w:spacing w:after="0" w:line="276" w:lineRule="auto"/>
              <w:jc w:val="both"/>
              <w:rPr>
                <w:rFonts w:eastAsia="Times New Roman"/>
                <w:szCs w:val="24"/>
                <w:lang w:val="en-US" w:eastAsia="ar-SA"/>
              </w:rPr>
            </w:pPr>
            <w:r>
              <w:rPr>
                <w:rFonts w:eastAsia="Times New Roman"/>
                <w:szCs w:val="24"/>
                <w:lang w:val="en-US" w:eastAsia="ar-SA"/>
              </w:rPr>
              <w:t>ЕИК /код по БУЛСТАТ и/или друга идентифицираща информация в съответствие със законодателството на държавата, в която участникът е установен/</w:t>
            </w:r>
          </w:p>
        </w:tc>
        <w:tc>
          <w:tcPr>
            <w:tcW w:w="6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0A" w:rsidRDefault="004B260A">
            <w:pPr>
              <w:snapToGrid w:val="0"/>
              <w:spacing w:after="0" w:line="276" w:lineRule="auto"/>
              <w:jc w:val="both"/>
              <w:rPr>
                <w:rFonts w:eastAsia="Times New Roman"/>
                <w:szCs w:val="24"/>
                <w:lang w:val="en-US" w:eastAsia="ar-SA"/>
              </w:rPr>
            </w:pPr>
          </w:p>
        </w:tc>
      </w:tr>
    </w:tbl>
    <w:p w:rsidR="004B260A" w:rsidRDefault="004B260A" w:rsidP="004B260A">
      <w:pPr>
        <w:snapToGrid w:val="0"/>
        <w:spacing w:after="0"/>
        <w:jc w:val="both"/>
        <w:rPr>
          <w:rFonts w:eastAsia="Times New Roman"/>
          <w:szCs w:val="24"/>
          <w:lang w:val="en-US" w:eastAsia="bg-BG"/>
        </w:rPr>
      </w:pPr>
    </w:p>
    <w:p w:rsidR="004B260A" w:rsidRDefault="004B260A" w:rsidP="004B260A">
      <w:pPr>
        <w:spacing w:after="0" w:line="360" w:lineRule="auto"/>
        <w:jc w:val="both"/>
        <w:rPr>
          <w:rFonts w:eastAsia="Times New Roman"/>
          <w:szCs w:val="24"/>
          <w:lang w:val="en-US" w:eastAsia="ar-SA"/>
        </w:rPr>
      </w:pPr>
    </w:p>
    <w:p w:rsidR="004B260A" w:rsidRDefault="004B260A" w:rsidP="004B260A">
      <w:pPr>
        <w:spacing w:after="0" w:line="360" w:lineRule="auto"/>
        <w:jc w:val="both"/>
        <w:rPr>
          <w:rFonts w:eastAsia="Times New Roman"/>
          <w:szCs w:val="24"/>
          <w:lang w:val="en-US" w:eastAsia="ar-SA"/>
        </w:rPr>
      </w:pPr>
    </w:p>
    <w:p w:rsidR="004B260A" w:rsidRDefault="004B260A" w:rsidP="004B260A">
      <w:pPr>
        <w:spacing w:after="0" w:line="360" w:lineRule="auto"/>
        <w:jc w:val="both"/>
        <w:rPr>
          <w:rFonts w:eastAsia="Times New Roman"/>
          <w:szCs w:val="24"/>
          <w:lang w:val="en-US" w:eastAsia="ar-SA"/>
        </w:rPr>
      </w:pPr>
      <w:r>
        <w:rPr>
          <w:rFonts w:eastAsia="Times New Roman"/>
          <w:szCs w:val="24"/>
          <w:lang w:val="en-US" w:eastAsia="ar-SA"/>
        </w:rPr>
        <w:t xml:space="preserve">Дата: .......................2017 г.                                       Представляващ: ......................................   </w:t>
      </w:r>
    </w:p>
    <w:p w:rsidR="004B260A" w:rsidRDefault="004B260A" w:rsidP="004B260A">
      <w:pPr>
        <w:spacing w:after="0" w:line="360" w:lineRule="auto"/>
        <w:ind w:left="4956" w:firstLine="708"/>
        <w:jc w:val="both"/>
        <w:rPr>
          <w:rFonts w:eastAsia="Times New Roman"/>
          <w:szCs w:val="24"/>
          <w:lang w:val="en-US" w:eastAsia="ar-SA"/>
        </w:rPr>
      </w:pPr>
      <w:r>
        <w:rPr>
          <w:rFonts w:eastAsia="Times New Roman"/>
          <w:szCs w:val="24"/>
          <w:lang w:val="en-US" w:eastAsia="ar-SA"/>
        </w:rPr>
        <w:t>Трите имена, подпис и печат</w:t>
      </w:r>
    </w:p>
    <w:p w:rsidR="004B260A" w:rsidRDefault="004B260A" w:rsidP="004B260A">
      <w:pPr>
        <w:spacing w:after="0"/>
        <w:jc w:val="right"/>
        <w:rPr>
          <w:rFonts w:eastAsia="Times New Roman"/>
          <w:b/>
          <w:bCs/>
          <w:szCs w:val="24"/>
          <w:lang w:val="en-US" w:eastAsia="bg-BG"/>
        </w:rPr>
      </w:pPr>
    </w:p>
    <w:p w:rsidR="004B260A" w:rsidRDefault="004B260A" w:rsidP="004B260A">
      <w:pPr>
        <w:spacing w:after="0"/>
        <w:jc w:val="right"/>
        <w:rPr>
          <w:rFonts w:eastAsia="Times New Roman"/>
          <w:b/>
          <w:bCs/>
          <w:szCs w:val="24"/>
          <w:lang w:val="en-US" w:eastAsia="bg-BG"/>
        </w:rPr>
      </w:pPr>
    </w:p>
    <w:p w:rsidR="004B260A" w:rsidRDefault="004B260A" w:rsidP="004B260A">
      <w:pPr>
        <w:spacing w:after="0"/>
        <w:jc w:val="right"/>
        <w:rPr>
          <w:rFonts w:eastAsia="Times New Roman"/>
          <w:b/>
          <w:bCs/>
          <w:szCs w:val="24"/>
          <w:lang w:val="en-US" w:eastAsia="bg-BG"/>
        </w:rPr>
      </w:pPr>
    </w:p>
    <w:p w:rsidR="004B260A" w:rsidRDefault="004B260A" w:rsidP="004B260A">
      <w:pPr>
        <w:spacing w:after="0"/>
        <w:jc w:val="right"/>
        <w:rPr>
          <w:rFonts w:eastAsia="Times New Roman"/>
          <w:b/>
          <w:bCs/>
          <w:szCs w:val="24"/>
          <w:lang w:val="en-US" w:eastAsia="bg-BG"/>
        </w:rPr>
      </w:pPr>
    </w:p>
    <w:p w:rsidR="004B260A" w:rsidRDefault="004B260A" w:rsidP="004B260A">
      <w:pPr>
        <w:spacing w:after="0"/>
        <w:jc w:val="right"/>
        <w:rPr>
          <w:rFonts w:eastAsia="Times New Roman"/>
          <w:b/>
          <w:bCs/>
          <w:szCs w:val="24"/>
          <w:lang w:val="en-US" w:eastAsia="bg-BG"/>
        </w:rPr>
      </w:pPr>
    </w:p>
    <w:p w:rsidR="00E53B30" w:rsidRDefault="00E53B30" w:rsidP="004B260A">
      <w:pPr>
        <w:spacing w:after="0"/>
        <w:jc w:val="right"/>
        <w:rPr>
          <w:rFonts w:eastAsia="Times New Roman"/>
          <w:b/>
          <w:bCs/>
          <w:szCs w:val="24"/>
          <w:lang w:eastAsia="bg-BG"/>
        </w:rPr>
      </w:pPr>
    </w:p>
    <w:p w:rsidR="00E53B30" w:rsidRDefault="00E53B30" w:rsidP="004B260A">
      <w:pPr>
        <w:spacing w:after="0"/>
        <w:jc w:val="right"/>
        <w:rPr>
          <w:rFonts w:eastAsia="Times New Roman"/>
          <w:b/>
          <w:bCs/>
          <w:szCs w:val="24"/>
          <w:lang w:eastAsia="bg-BG"/>
        </w:rPr>
      </w:pPr>
    </w:p>
    <w:p w:rsidR="00E53B30" w:rsidRDefault="00E53B30" w:rsidP="004B260A">
      <w:pPr>
        <w:spacing w:after="0"/>
        <w:jc w:val="right"/>
        <w:rPr>
          <w:rFonts w:eastAsia="Times New Roman"/>
          <w:b/>
          <w:bCs/>
          <w:szCs w:val="24"/>
          <w:lang w:eastAsia="bg-BG"/>
        </w:rPr>
      </w:pPr>
    </w:p>
    <w:p w:rsidR="00E53B30" w:rsidRDefault="00E53B30" w:rsidP="004B260A">
      <w:pPr>
        <w:spacing w:after="0"/>
        <w:jc w:val="right"/>
        <w:rPr>
          <w:rFonts w:eastAsia="Times New Roman"/>
          <w:b/>
          <w:bCs/>
          <w:szCs w:val="24"/>
          <w:lang w:eastAsia="bg-BG"/>
        </w:rPr>
      </w:pPr>
    </w:p>
    <w:p w:rsidR="00E53B30" w:rsidRDefault="00E53B30" w:rsidP="004B260A">
      <w:pPr>
        <w:spacing w:after="0"/>
        <w:jc w:val="right"/>
        <w:rPr>
          <w:rFonts w:eastAsia="Times New Roman"/>
          <w:b/>
          <w:bCs/>
          <w:szCs w:val="24"/>
          <w:lang w:eastAsia="bg-BG"/>
        </w:rPr>
      </w:pPr>
    </w:p>
    <w:p w:rsidR="00E53B30" w:rsidRDefault="00E53B30" w:rsidP="004B260A">
      <w:pPr>
        <w:spacing w:after="0"/>
        <w:jc w:val="right"/>
        <w:rPr>
          <w:rFonts w:eastAsia="Times New Roman"/>
          <w:b/>
          <w:bCs/>
          <w:szCs w:val="24"/>
          <w:lang w:eastAsia="bg-BG"/>
        </w:rPr>
      </w:pPr>
    </w:p>
    <w:p w:rsidR="00E53B30" w:rsidRDefault="00E53B30" w:rsidP="004B260A">
      <w:pPr>
        <w:spacing w:after="0"/>
        <w:jc w:val="right"/>
        <w:rPr>
          <w:rFonts w:eastAsia="Times New Roman"/>
          <w:b/>
          <w:bCs/>
          <w:szCs w:val="24"/>
          <w:lang w:eastAsia="bg-BG"/>
        </w:rPr>
      </w:pPr>
    </w:p>
    <w:p w:rsidR="004B260A" w:rsidRDefault="004B260A" w:rsidP="004B260A">
      <w:pPr>
        <w:spacing w:after="0"/>
        <w:jc w:val="right"/>
        <w:rPr>
          <w:rFonts w:eastAsia="Times New Roman"/>
          <w:b/>
          <w:bCs/>
          <w:szCs w:val="24"/>
          <w:lang w:val="en-US" w:eastAsia="bg-BG"/>
        </w:rPr>
      </w:pPr>
      <w:r>
        <w:rPr>
          <w:rFonts w:eastAsia="Times New Roman"/>
          <w:b/>
          <w:bCs/>
          <w:szCs w:val="24"/>
          <w:lang w:val="en-US" w:eastAsia="bg-BG"/>
        </w:rPr>
        <w:t>Приложение № 3</w:t>
      </w:r>
    </w:p>
    <w:p w:rsidR="004B260A" w:rsidRDefault="004B260A" w:rsidP="004B260A">
      <w:pPr>
        <w:spacing w:after="0"/>
        <w:jc w:val="right"/>
        <w:rPr>
          <w:rFonts w:eastAsia="Times New Roman"/>
          <w:b/>
          <w:bCs/>
          <w:szCs w:val="24"/>
          <w:lang w:val="en-US" w:eastAsia="bg-BG"/>
        </w:rPr>
      </w:pPr>
    </w:p>
    <w:p w:rsidR="004B260A" w:rsidRDefault="004B260A" w:rsidP="004B260A">
      <w:pPr>
        <w:spacing w:after="0"/>
        <w:jc w:val="center"/>
        <w:rPr>
          <w:rFonts w:eastAsia="Times New Roman"/>
          <w:b/>
          <w:bCs/>
          <w:sz w:val="28"/>
          <w:szCs w:val="28"/>
          <w:lang w:eastAsia="x-none"/>
        </w:rPr>
      </w:pPr>
      <w:r>
        <w:rPr>
          <w:rFonts w:eastAsia="Times New Roman"/>
          <w:b/>
          <w:bCs/>
          <w:sz w:val="28"/>
          <w:szCs w:val="28"/>
          <w:lang w:eastAsia="x-none"/>
        </w:rPr>
        <w:t>Д Е К Л А Р А Ц И Я</w:t>
      </w:r>
    </w:p>
    <w:p w:rsidR="004B260A" w:rsidRDefault="004B260A" w:rsidP="004B260A">
      <w:pPr>
        <w:spacing w:after="0" w:line="360" w:lineRule="auto"/>
        <w:ind w:left="11" w:hanging="11"/>
        <w:jc w:val="center"/>
        <w:rPr>
          <w:rFonts w:eastAsia="Times New Roman"/>
          <w:b/>
          <w:sz w:val="28"/>
          <w:szCs w:val="28"/>
          <w:lang w:val="en-US" w:eastAsia="bg-BG"/>
        </w:rPr>
      </w:pPr>
      <w:proofErr w:type="gramStart"/>
      <w:r>
        <w:rPr>
          <w:rFonts w:eastAsia="Times New Roman"/>
          <w:b/>
          <w:sz w:val="28"/>
          <w:szCs w:val="28"/>
          <w:lang w:val="en-US" w:eastAsia="bg-BG"/>
        </w:rPr>
        <w:t>по</w:t>
      </w:r>
      <w:proofErr w:type="gramEnd"/>
      <w:r>
        <w:rPr>
          <w:rFonts w:eastAsia="Times New Roman"/>
          <w:b/>
          <w:sz w:val="28"/>
          <w:szCs w:val="28"/>
          <w:lang w:val="en-US" w:eastAsia="bg-BG"/>
        </w:rPr>
        <w:t xml:space="preserve"> чл. </w:t>
      </w:r>
      <w:proofErr w:type="gramStart"/>
      <w:r>
        <w:rPr>
          <w:rFonts w:eastAsia="Times New Roman"/>
          <w:b/>
          <w:sz w:val="28"/>
          <w:szCs w:val="28"/>
          <w:lang w:val="en-US" w:eastAsia="bg-BG"/>
        </w:rPr>
        <w:t>97</w:t>
      </w:r>
      <w:proofErr w:type="gramEnd"/>
      <w:r>
        <w:rPr>
          <w:rFonts w:eastAsia="Times New Roman"/>
          <w:b/>
          <w:sz w:val="28"/>
          <w:szCs w:val="28"/>
          <w:lang w:val="en-US" w:eastAsia="bg-BG"/>
        </w:rPr>
        <w:t>, ал. 5 от ППЗОП</w:t>
      </w:r>
    </w:p>
    <w:p w:rsidR="004B260A" w:rsidRDefault="004B260A" w:rsidP="004B260A">
      <w:pPr>
        <w:spacing w:after="0" w:line="360" w:lineRule="auto"/>
        <w:ind w:left="720" w:hanging="11"/>
        <w:jc w:val="center"/>
        <w:rPr>
          <w:rFonts w:eastAsia="Times New Roman"/>
          <w:szCs w:val="24"/>
          <w:lang w:val="en-US" w:eastAsia="bg-BG"/>
        </w:rPr>
      </w:pPr>
      <w:r>
        <w:rPr>
          <w:rFonts w:eastAsia="Times New Roman"/>
          <w:szCs w:val="24"/>
          <w:lang w:val="en-US" w:eastAsia="bg-BG"/>
        </w:rPr>
        <w:t>(</w:t>
      </w:r>
      <w:proofErr w:type="gramStart"/>
      <w:r>
        <w:rPr>
          <w:rFonts w:eastAsia="Times New Roman"/>
          <w:szCs w:val="24"/>
          <w:lang w:val="en-US" w:eastAsia="bg-BG"/>
        </w:rPr>
        <w:t>за</w:t>
      </w:r>
      <w:proofErr w:type="gramEnd"/>
      <w:r>
        <w:rPr>
          <w:rFonts w:eastAsia="Times New Roman"/>
          <w:szCs w:val="24"/>
          <w:lang w:val="en-US" w:eastAsia="bg-BG"/>
        </w:rPr>
        <w:t xml:space="preserve"> обстоятелствата по чл. 54, ал. 1, т. 1, 2 и 7 от ЗОП)</w:t>
      </w:r>
    </w:p>
    <w:p w:rsidR="004B260A" w:rsidRDefault="004B260A" w:rsidP="004B260A">
      <w:pPr>
        <w:spacing w:after="240" w:line="360" w:lineRule="auto"/>
        <w:ind w:firstLine="720"/>
        <w:jc w:val="center"/>
        <w:rPr>
          <w:rFonts w:eastAsia="Times New Roman"/>
          <w:szCs w:val="24"/>
          <w:lang w:val="en-US" w:eastAsia="bg-BG"/>
        </w:rPr>
      </w:pPr>
    </w:p>
    <w:p w:rsidR="004B260A" w:rsidRDefault="004B260A" w:rsidP="004B260A">
      <w:pPr>
        <w:spacing w:after="0" w:line="360" w:lineRule="auto"/>
        <w:ind w:firstLine="708"/>
        <w:jc w:val="both"/>
        <w:rPr>
          <w:rFonts w:eastAsia="Times New Roman"/>
          <w:position w:val="8"/>
          <w:szCs w:val="24"/>
          <w:u w:val="single"/>
          <w:lang w:val="en-US" w:eastAsia="bg-BG"/>
        </w:rPr>
      </w:pPr>
      <w:r>
        <w:rPr>
          <w:rFonts w:eastAsia="Times New Roman"/>
          <w:szCs w:val="24"/>
          <w:lang w:val="en-US" w:eastAsia="bg-BG"/>
        </w:rPr>
        <w:t>Подписаният/та,………………………………………………</w:t>
      </w:r>
      <w:proofErr w:type="gramStart"/>
      <w:r>
        <w:rPr>
          <w:rFonts w:eastAsia="Times New Roman"/>
          <w:szCs w:val="24"/>
          <w:lang w:val="en-US" w:eastAsia="bg-BG"/>
        </w:rPr>
        <w:t>,живущ</w:t>
      </w:r>
      <w:proofErr w:type="gramEnd"/>
      <w:r>
        <w:rPr>
          <w:rFonts w:eastAsia="Times New Roman"/>
          <w:szCs w:val="24"/>
          <w:lang w:val="en-US" w:eastAsia="bg-BG"/>
        </w:rPr>
        <w:t xml:space="preserve">/а………………………………………………………………, притежаващ/а л. карта  № …………………, изд. </w:t>
      </w:r>
      <w:proofErr w:type="gramStart"/>
      <w:r>
        <w:rPr>
          <w:rFonts w:eastAsia="Times New Roman"/>
          <w:szCs w:val="24"/>
          <w:lang w:val="en-US" w:eastAsia="bg-BG"/>
        </w:rPr>
        <w:t>на</w:t>
      </w:r>
      <w:proofErr w:type="gramEnd"/>
      <w:r>
        <w:rPr>
          <w:rFonts w:eastAsia="Times New Roman"/>
          <w:szCs w:val="24"/>
          <w:lang w:val="en-US" w:eastAsia="bg-BG"/>
        </w:rPr>
        <w:t xml:space="preserve"> ………………………. от ……………………………….., ЕГН ………………………………., представител на …………………………………………, на ………………………. (</w:t>
      </w:r>
      <w:proofErr w:type="gramStart"/>
      <w:r>
        <w:rPr>
          <w:rFonts w:eastAsia="Times New Roman"/>
          <w:szCs w:val="24"/>
          <w:lang w:val="en-US" w:eastAsia="bg-BG"/>
        </w:rPr>
        <w:t>изписва</w:t>
      </w:r>
      <w:proofErr w:type="gramEnd"/>
      <w:r>
        <w:rPr>
          <w:rFonts w:eastAsia="Times New Roman"/>
          <w:szCs w:val="24"/>
          <w:lang w:val="en-US" w:eastAsia="bg-BG"/>
        </w:rPr>
        <w:t xml:space="preserve"> се точно  участника), с ЕИК  …………….., участник в процедура за “..........................................................................”, с Възложител: ..........................................</w:t>
      </w:r>
    </w:p>
    <w:p w:rsidR="004B260A" w:rsidRDefault="004B260A" w:rsidP="004B260A">
      <w:pPr>
        <w:spacing w:after="0" w:line="360" w:lineRule="auto"/>
        <w:jc w:val="center"/>
        <w:rPr>
          <w:rFonts w:eastAsia="Times New Roman"/>
          <w:b/>
          <w:szCs w:val="24"/>
          <w:lang w:val="en-US" w:eastAsia="bg-BG"/>
        </w:rPr>
      </w:pPr>
    </w:p>
    <w:p w:rsidR="004B260A" w:rsidRDefault="004B260A" w:rsidP="004B260A">
      <w:pPr>
        <w:spacing w:after="0" w:line="360" w:lineRule="auto"/>
        <w:jc w:val="center"/>
        <w:rPr>
          <w:rFonts w:eastAsia="Times New Roman"/>
          <w:b/>
          <w:szCs w:val="24"/>
          <w:lang w:val="en-US" w:eastAsia="bg-BG"/>
        </w:rPr>
      </w:pPr>
      <w:r>
        <w:rPr>
          <w:rFonts w:eastAsia="Times New Roman"/>
          <w:b/>
          <w:szCs w:val="24"/>
          <w:lang w:val="en-US" w:eastAsia="bg-BG"/>
        </w:rPr>
        <w:t>Д Е К Л А Р И Р А М, ЧЕ:</w:t>
      </w:r>
    </w:p>
    <w:p w:rsidR="004B260A" w:rsidRDefault="004B260A" w:rsidP="004B260A">
      <w:pPr>
        <w:spacing w:after="0"/>
        <w:ind w:firstLine="720"/>
        <w:jc w:val="both"/>
        <w:rPr>
          <w:rFonts w:eastAsia="Times New Roman"/>
          <w:szCs w:val="24"/>
          <w:lang w:val="en-US" w:eastAsia="bg-BG"/>
        </w:rPr>
      </w:pPr>
      <w:r>
        <w:rPr>
          <w:rFonts w:eastAsia="Times New Roman"/>
          <w:szCs w:val="24"/>
          <w:lang w:val="en-US" w:eastAsia="bg-BG"/>
        </w:rPr>
        <w:t xml:space="preserve">1. Не съм осъден с влязла в сила присъда за престъпление по чл. 108а, чл. 159а – 159г, чл. </w:t>
      </w:r>
      <w:proofErr w:type="gramStart"/>
      <w:r>
        <w:rPr>
          <w:rFonts w:eastAsia="Times New Roman"/>
          <w:szCs w:val="24"/>
          <w:lang w:val="en-US" w:eastAsia="bg-BG"/>
        </w:rPr>
        <w:t>172</w:t>
      </w:r>
      <w:proofErr w:type="gramEnd"/>
      <w:r>
        <w:rPr>
          <w:rFonts w:eastAsia="Times New Roman"/>
          <w:szCs w:val="24"/>
          <w:lang w:val="en-US" w:eastAsia="bg-BG"/>
        </w:rPr>
        <w:t xml:space="preserve">, чл. 192а, чл. 194 – 217, чл. 219 – 252, чл. 253 – 260, чл. 301 – 307, чл. </w:t>
      </w:r>
      <w:proofErr w:type="gramStart"/>
      <w:r>
        <w:rPr>
          <w:rFonts w:eastAsia="Times New Roman"/>
          <w:szCs w:val="24"/>
          <w:lang w:val="en-US" w:eastAsia="bg-BG"/>
        </w:rPr>
        <w:t>321</w:t>
      </w:r>
      <w:proofErr w:type="gramEnd"/>
      <w:r>
        <w:rPr>
          <w:rFonts w:eastAsia="Times New Roman"/>
          <w:szCs w:val="24"/>
          <w:lang w:val="en-US" w:eastAsia="bg-BG"/>
        </w:rPr>
        <w:t>, 321а и чл. 352 – 353е от Наказателния кодекс.</w:t>
      </w:r>
    </w:p>
    <w:p w:rsidR="004B260A" w:rsidRDefault="004B260A" w:rsidP="004B260A">
      <w:pPr>
        <w:spacing w:after="0"/>
        <w:ind w:firstLine="720"/>
        <w:jc w:val="both"/>
        <w:rPr>
          <w:rFonts w:eastAsia="Times New Roman"/>
          <w:szCs w:val="24"/>
          <w:lang w:val="en-US" w:eastAsia="bg-BG"/>
        </w:rPr>
      </w:pPr>
      <w:r>
        <w:rPr>
          <w:rFonts w:eastAsia="Times New Roman"/>
          <w:szCs w:val="24"/>
          <w:lang w:val="en-US" w:eastAsia="bg-BG"/>
        </w:rPr>
        <w:t>2. Не съм осъден с влязла в сила присъда за престъпление, аналогично на тези по т. 1, в друга държава членка или трета страна.</w:t>
      </w:r>
    </w:p>
    <w:p w:rsidR="004B260A" w:rsidRDefault="004B260A" w:rsidP="004B260A">
      <w:pPr>
        <w:spacing w:after="0"/>
        <w:ind w:firstLine="720"/>
        <w:jc w:val="both"/>
        <w:rPr>
          <w:rFonts w:eastAsia="Times New Roman"/>
          <w:szCs w:val="24"/>
          <w:lang w:val="en-US" w:eastAsia="bg-BG"/>
        </w:rPr>
      </w:pPr>
      <w:r>
        <w:rPr>
          <w:rFonts w:eastAsia="Times New Roman"/>
          <w:szCs w:val="24"/>
          <w:lang w:val="en-US" w:eastAsia="bg-BG"/>
        </w:rPr>
        <w:t>3. С влязла в сила присъда имам постановено осъждане за престъпление съгласно т.1 или т.2 от настоящата декларация, но съм реабилитиран.</w:t>
      </w:r>
    </w:p>
    <w:p w:rsidR="004B260A" w:rsidRDefault="004B260A" w:rsidP="004B260A">
      <w:pPr>
        <w:spacing w:after="0"/>
        <w:ind w:firstLine="720"/>
        <w:jc w:val="both"/>
        <w:rPr>
          <w:rFonts w:eastAsia="Times New Roman"/>
          <w:szCs w:val="24"/>
          <w:lang w:val="en-US" w:eastAsia="bg-BG"/>
        </w:rPr>
      </w:pPr>
      <w:r>
        <w:rPr>
          <w:rFonts w:eastAsia="Times New Roman"/>
          <w:szCs w:val="24"/>
          <w:lang w:val="en-US" w:eastAsia="bg-BG"/>
        </w:rPr>
        <w:t>4. Не е налице конфликт на интереси, който не може да бъде отстранен.</w:t>
      </w:r>
    </w:p>
    <w:p w:rsidR="004B260A" w:rsidRDefault="004B260A" w:rsidP="004B260A">
      <w:pPr>
        <w:suppressAutoHyphens/>
        <w:spacing w:line="480" w:lineRule="auto"/>
        <w:jc w:val="center"/>
        <w:rPr>
          <w:rFonts w:ascii="Arial" w:eastAsia="Arial" w:hAnsi="Arial" w:cs="Mangal"/>
          <w:szCs w:val="24"/>
          <w:lang w:eastAsia="hi-IN" w:bidi="hi-IN"/>
        </w:rPr>
      </w:pPr>
    </w:p>
    <w:p w:rsidR="004B260A" w:rsidRDefault="004B260A" w:rsidP="004B260A">
      <w:pPr>
        <w:spacing w:after="0"/>
        <w:ind w:firstLine="720"/>
        <w:jc w:val="both"/>
        <w:rPr>
          <w:rFonts w:eastAsia="Times New Roman"/>
          <w:szCs w:val="24"/>
          <w:lang w:val="en-US" w:eastAsia="bg-BG"/>
        </w:rPr>
      </w:pPr>
      <w:r>
        <w:rPr>
          <w:rFonts w:eastAsia="Times New Roman"/>
          <w:szCs w:val="24"/>
          <w:lang w:val="en-US" w:eastAsia="bg-BG"/>
        </w:rPr>
        <w:t>Известно ми е, че при деклариране на неверни данни нося наказателна отговорност по чл.313 от НК.</w:t>
      </w:r>
    </w:p>
    <w:p w:rsidR="004B260A" w:rsidRDefault="004B260A" w:rsidP="004B260A">
      <w:pPr>
        <w:spacing w:after="0" w:line="360" w:lineRule="auto"/>
        <w:rPr>
          <w:rFonts w:eastAsia="Times New Roman"/>
          <w:szCs w:val="24"/>
          <w:u w:val="single"/>
          <w:lang w:val="en-US" w:eastAsia="bg-BG"/>
        </w:rPr>
      </w:pPr>
    </w:p>
    <w:p w:rsidR="004B260A" w:rsidRDefault="004B260A" w:rsidP="004B260A">
      <w:pPr>
        <w:spacing w:after="0" w:line="360" w:lineRule="auto"/>
        <w:rPr>
          <w:rFonts w:eastAsia="Times New Roman"/>
          <w:szCs w:val="24"/>
          <w:u w:val="single"/>
          <w:lang w:val="en-US" w:eastAsia="bg-BG"/>
        </w:rPr>
      </w:pPr>
    </w:p>
    <w:p w:rsidR="004B260A" w:rsidRDefault="004B260A" w:rsidP="004B260A">
      <w:pPr>
        <w:spacing w:after="0" w:line="360" w:lineRule="auto"/>
        <w:rPr>
          <w:rFonts w:eastAsia="Times New Roman"/>
          <w:szCs w:val="24"/>
          <w:lang w:val="en-US" w:eastAsia="bg-BG"/>
        </w:rPr>
      </w:pPr>
      <w:r>
        <w:rPr>
          <w:rFonts w:eastAsia="Times New Roman"/>
          <w:szCs w:val="24"/>
          <w:u w:val="single"/>
          <w:lang w:val="en-US" w:eastAsia="bg-BG"/>
        </w:rPr>
        <w:tab/>
      </w:r>
      <w:r>
        <w:rPr>
          <w:rFonts w:eastAsia="Times New Roman"/>
          <w:szCs w:val="24"/>
          <w:u w:val="single"/>
          <w:lang w:val="en-US" w:eastAsia="bg-BG"/>
        </w:rPr>
        <w:tab/>
      </w:r>
      <w:r>
        <w:rPr>
          <w:rFonts w:eastAsia="Times New Roman"/>
          <w:szCs w:val="24"/>
          <w:u w:val="single"/>
          <w:lang w:val="en-US" w:eastAsia="bg-BG"/>
        </w:rPr>
        <w:tab/>
      </w:r>
      <w:r>
        <w:rPr>
          <w:rFonts w:eastAsia="Times New Roman"/>
          <w:szCs w:val="24"/>
          <w:lang w:val="en-US" w:eastAsia="bg-BG"/>
        </w:rPr>
        <w:t xml:space="preserve">г. </w:t>
      </w:r>
      <w:r>
        <w:rPr>
          <w:rFonts w:eastAsia="Times New Roman"/>
          <w:szCs w:val="24"/>
          <w:lang w:val="en-US" w:eastAsia="bg-BG"/>
        </w:rPr>
        <w:tab/>
      </w:r>
      <w:r>
        <w:rPr>
          <w:rFonts w:eastAsia="Times New Roman"/>
          <w:szCs w:val="24"/>
          <w:lang w:val="en-US" w:eastAsia="bg-BG"/>
        </w:rPr>
        <w:tab/>
      </w:r>
      <w:r>
        <w:rPr>
          <w:rFonts w:eastAsia="Times New Roman"/>
          <w:szCs w:val="24"/>
          <w:lang w:val="en-US" w:eastAsia="bg-BG"/>
        </w:rPr>
        <w:tab/>
      </w:r>
      <w:r>
        <w:rPr>
          <w:rFonts w:eastAsia="Times New Roman"/>
          <w:szCs w:val="24"/>
          <w:lang w:val="en-US" w:eastAsia="bg-BG"/>
        </w:rPr>
        <w:tab/>
      </w:r>
      <w:r>
        <w:rPr>
          <w:rFonts w:eastAsia="Times New Roman"/>
          <w:szCs w:val="24"/>
          <w:lang w:val="en-US" w:eastAsia="bg-BG"/>
        </w:rPr>
        <w:tab/>
        <w:t xml:space="preserve">Декларатор: </w:t>
      </w:r>
      <w:r>
        <w:rPr>
          <w:rFonts w:eastAsia="Times New Roman"/>
          <w:szCs w:val="24"/>
          <w:lang w:val="en-US" w:eastAsia="bg-BG"/>
        </w:rPr>
        <w:tab/>
      </w:r>
      <w:r>
        <w:rPr>
          <w:rFonts w:eastAsia="Times New Roman"/>
          <w:szCs w:val="24"/>
          <w:u w:val="single"/>
          <w:lang w:val="en-US" w:eastAsia="bg-BG"/>
        </w:rPr>
        <w:tab/>
      </w:r>
      <w:r>
        <w:rPr>
          <w:rFonts w:eastAsia="Times New Roman"/>
          <w:szCs w:val="24"/>
          <w:u w:val="single"/>
          <w:lang w:val="en-US" w:eastAsia="bg-BG"/>
        </w:rPr>
        <w:tab/>
      </w:r>
    </w:p>
    <w:p w:rsidR="004B260A" w:rsidRDefault="004B260A" w:rsidP="004B260A">
      <w:pPr>
        <w:spacing w:after="0"/>
        <w:ind w:left="1200" w:hanging="1200"/>
        <w:jc w:val="both"/>
        <w:rPr>
          <w:rFonts w:eastAsia="Times New Roman"/>
          <w:bCs/>
          <w:szCs w:val="24"/>
          <w:lang w:val="en-US" w:eastAsia="bg-BG"/>
        </w:rPr>
      </w:pPr>
    </w:p>
    <w:p w:rsidR="004B260A" w:rsidRDefault="004B260A" w:rsidP="004B260A">
      <w:pPr>
        <w:spacing w:after="0"/>
        <w:ind w:left="1200" w:hanging="1200"/>
        <w:jc w:val="both"/>
        <w:rPr>
          <w:rFonts w:eastAsia="Times New Roman"/>
          <w:bCs/>
          <w:szCs w:val="24"/>
          <w:lang w:val="en-US" w:eastAsia="bg-BG"/>
        </w:rPr>
      </w:pPr>
    </w:p>
    <w:p w:rsidR="004B260A" w:rsidRDefault="004B260A" w:rsidP="004B260A">
      <w:pPr>
        <w:spacing w:after="0"/>
        <w:ind w:left="1200" w:hanging="1200"/>
        <w:jc w:val="both"/>
        <w:rPr>
          <w:rFonts w:eastAsia="Times New Roman"/>
          <w:bCs/>
          <w:szCs w:val="24"/>
          <w:lang w:val="en-US" w:eastAsia="bg-BG"/>
        </w:rPr>
      </w:pPr>
    </w:p>
    <w:p w:rsidR="004B260A" w:rsidRDefault="004B260A" w:rsidP="004B260A">
      <w:pPr>
        <w:spacing w:after="0"/>
        <w:ind w:left="1200" w:hanging="1200"/>
        <w:jc w:val="both"/>
        <w:rPr>
          <w:rFonts w:eastAsia="Times New Roman"/>
          <w:bCs/>
          <w:sz w:val="20"/>
          <w:szCs w:val="20"/>
          <w:lang w:val="en-US" w:eastAsia="bg-BG"/>
        </w:rPr>
      </w:pPr>
    </w:p>
    <w:p w:rsidR="004B260A" w:rsidRDefault="004B260A" w:rsidP="004B260A">
      <w:pPr>
        <w:spacing w:after="0"/>
        <w:jc w:val="both"/>
        <w:rPr>
          <w:rFonts w:eastAsia="Times New Roman"/>
          <w:bCs/>
          <w:sz w:val="20"/>
          <w:szCs w:val="20"/>
          <w:lang w:val="en-US" w:eastAsia="bg-BG"/>
        </w:rPr>
      </w:pPr>
    </w:p>
    <w:p w:rsidR="004B260A" w:rsidRDefault="004B260A" w:rsidP="004B260A">
      <w:pPr>
        <w:spacing w:after="0"/>
        <w:rPr>
          <w:rFonts w:eastAsia="Times New Roman"/>
          <w:b/>
          <w:bCs/>
          <w:szCs w:val="24"/>
          <w:lang w:val="en-US" w:eastAsia="bg-BG"/>
        </w:rPr>
      </w:pPr>
      <w:r>
        <w:rPr>
          <w:rFonts w:eastAsia="Times New Roman"/>
          <w:b/>
          <w:bCs/>
          <w:i/>
          <w:sz w:val="20"/>
          <w:szCs w:val="20"/>
          <w:lang w:val="en-US" w:eastAsia="bg-BG"/>
        </w:rPr>
        <w:t>Забележка</w:t>
      </w:r>
      <w:r>
        <w:rPr>
          <w:rFonts w:eastAsia="Times New Roman"/>
          <w:b/>
          <w:i/>
          <w:sz w:val="20"/>
          <w:szCs w:val="20"/>
          <w:lang w:val="en-US" w:eastAsia="bg-BG"/>
        </w:rPr>
        <w:t xml:space="preserve">: Декларацията се подава от лицата по чл. </w:t>
      </w:r>
      <w:proofErr w:type="gramStart"/>
      <w:r>
        <w:rPr>
          <w:rFonts w:eastAsia="Times New Roman"/>
          <w:b/>
          <w:i/>
          <w:sz w:val="20"/>
          <w:szCs w:val="20"/>
          <w:lang w:val="en-US" w:eastAsia="bg-BG"/>
        </w:rPr>
        <w:t>40 от</w:t>
      </w:r>
      <w:proofErr w:type="gramEnd"/>
      <w:r>
        <w:rPr>
          <w:rFonts w:eastAsia="Times New Roman"/>
          <w:b/>
          <w:i/>
          <w:sz w:val="20"/>
          <w:szCs w:val="20"/>
          <w:lang w:val="en-US" w:eastAsia="bg-BG"/>
        </w:rPr>
        <w:t xml:space="preserve"> ППЗОП</w:t>
      </w:r>
      <w:r>
        <w:rPr>
          <w:rFonts w:eastAsia="Times New Roman"/>
          <w:b/>
          <w:sz w:val="20"/>
          <w:szCs w:val="20"/>
          <w:lang w:val="en-US" w:eastAsia="bg-BG"/>
        </w:rPr>
        <w:t>.</w:t>
      </w:r>
    </w:p>
    <w:p w:rsidR="004B260A" w:rsidRDefault="004B260A" w:rsidP="004B260A">
      <w:pPr>
        <w:spacing w:after="0"/>
        <w:jc w:val="right"/>
        <w:rPr>
          <w:rFonts w:eastAsia="Times New Roman"/>
          <w:b/>
          <w:bCs/>
          <w:szCs w:val="24"/>
          <w:lang w:val="en-US" w:eastAsia="bg-BG"/>
        </w:rPr>
      </w:pPr>
    </w:p>
    <w:p w:rsidR="004B260A" w:rsidRDefault="004B260A" w:rsidP="004B260A">
      <w:pPr>
        <w:spacing w:after="0"/>
        <w:jc w:val="right"/>
        <w:rPr>
          <w:rFonts w:eastAsia="Times New Roman"/>
          <w:b/>
          <w:bCs/>
          <w:szCs w:val="24"/>
          <w:lang w:val="en-US" w:eastAsia="bg-BG"/>
        </w:rPr>
      </w:pPr>
    </w:p>
    <w:p w:rsidR="004B260A" w:rsidRDefault="004B260A" w:rsidP="004B260A">
      <w:pPr>
        <w:spacing w:after="0"/>
        <w:jc w:val="right"/>
        <w:rPr>
          <w:rFonts w:eastAsia="Times New Roman"/>
          <w:b/>
          <w:bCs/>
          <w:szCs w:val="24"/>
          <w:lang w:val="en-US" w:eastAsia="bg-BG"/>
        </w:rPr>
      </w:pPr>
    </w:p>
    <w:p w:rsidR="004B260A" w:rsidRDefault="004B260A" w:rsidP="004B260A">
      <w:pPr>
        <w:spacing w:after="0"/>
        <w:jc w:val="right"/>
        <w:rPr>
          <w:rFonts w:eastAsia="Times New Roman"/>
          <w:b/>
          <w:bCs/>
          <w:szCs w:val="24"/>
          <w:lang w:val="en-US" w:eastAsia="bg-BG"/>
        </w:rPr>
      </w:pPr>
    </w:p>
    <w:p w:rsidR="004B260A" w:rsidRDefault="004B260A" w:rsidP="004B260A">
      <w:pPr>
        <w:spacing w:after="0"/>
        <w:jc w:val="right"/>
        <w:rPr>
          <w:rFonts w:eastAsia="Times New Roman"/>
          <w:b/>
          <w:bCs/>
          <w:szCs w:val="24"/>
          <w:lang w:val="en-US" w:eastAsia="bg-BG"/>
        </w:rPr>
      </w:pPr>
    </w:p>
    <w:p w:rsidR="004B260A" w:rsidRDefault="004B260A" w:rsidP="004B260A">
      <w:pPr>
        <w:spacing w:after="0"/>
        <w:jc w:val="right"/>
        <w:rPr>
          <w:rFonts w:eastAsia="Times New Roman"/>
          <w:b/>
          <w:bCs/>
          <w:szCs w:val="24"/>
          <w:lang w:val="en-US" w:eastAsia="bg-BG"/>
        </w:rPr>
      </w:pPr>
    </w:p>
    <w:p w:rsidR="004B260A" w:rsidRDefault="004B260A" w:rsidP="004B260A">
      <w:pPr>
        <w:spacing w:after="0"/>
        <w:jc w:val="right"/>
        <w:rPr>
          <w:rFonts w:eastAsia="Times New Roman"/>
          <w:b/>
          <w:bCs/>
          <w:szCs w:val="24"/>
          <w:lang w:val="en-US" w:eastAsia="bg-BG"/>
        </w:rPr>
      </w:pPr>
      <w:r>
        <w:rPr>
          <w:rFonts w:eastAsia="Times New Roman"/>
          <w:b/>
          <w:bCs/>
          <w:szCs w:val="24"/>
          <w:lang w:val="en-US" w:eastAsia="bg-BG"/>
        </w:rPr>
        <w:lastRenderedPageBreak/>
        <w:t>Приложение № 4</w:t>
      </w:r>
    </w:p>
    <w:p w:rsidR="004B260A" w:rsidRDefault="004B260A" w:rsidP="004B260A">
      <w:pPr>
        <w:spacing w:after="0"/>
        <w:jc w:val="center"/>
        <w:rPr>
          <w:rFonts w:eastAsia="Times New Roman"/>
          <w:b/>
          <w:bCs/>
          <w:sz w:val="28"/>
          <w:szCs w:val="28"/>
          <w:lang w:eastAsia="x-none"/>
        </w:rPr>
      </w:pPr>
      <w:r>
        <w:rPr>
          <w:rFonts w:eastAsia="Times New Roman"/>
          <w:b/>
          <w:bCs/>
          <w:sz w:val="28"/>
          <w:szCs w:val="28"/>
          <w:lang w:eastAsia="x-none"/>
        </w:rPr>
        <w:t>Д Е К Л А Р А Ц И Я</w:t>
      </w:r>
    </w:p>
    <w:p w:rsidR="004B260A" w:rsidRDefault="004B260A" w:rsidP="004B260A">
      <w:pPr>
        <w:spacing w:after="0" w:line="360" w:lineRule="auto"/>
        <w:ind w:left="11" w:hanging="11"/>
        <w:jc w:val="center"/>
        <w:rPr>
          <w:rFonts w:eastAsia="Times New Roman"/>
          <w:b/>
          <w:sz w:val="28"/>
          <w:szCs w:val="28"/>
          <w:lang w:val="en-US" w:eastAsia="bg-BG"/>
        </w:rPr>
      </w:pPr>
      <w:proofErr w:type="gramStart"/>
      <w:r>
        <w:rPr>
          <w:rFonts w:eastAsia="Times New Roman"/>
          <w:b/>
          <w:sz w:val="28"/>
          <w:szCs w:val="28"/>
          <w:lang w:val="en-US" w:eastAsia="bg-BG"/>
        </w:rPr>
        <w:t>по</w:t>
      </w:r>
      <w:proofErr w:type="gramEnd"/>
      <w:r>
        <w:rPr>
          <w:rFonts w:eastAsia="Times New Roman"/>
          <w:b/>
          <w:sz w:val="28"/>
          <w:szCs w:val="28"/>
          <w:lang w:val="en-US" w:eastAsia="bg-BG"/>
        </w:rPr>
        <w:t xml:space="preserve"> чл. </w:t>
      </w:r>
      <w:proofErr w:type="gramStart"/>
      <w:r>
        <w:rPr>
          <w:rFonts w:eastAsia="Times New Roman"/>
          <w:b/>
          <w:sz w:val="28"/>
          <w:szCs w:val="28"/>
          <w:lang w:val="en-US" w:eastAsia="bg-BG"/>
        </w:rPr>
        <w:t>97</w:t>
      </w:r>
      <w:proofErr w:type="gramEnd"/>
      <w:r>
        <w:rPr>
          <w:rFonts w:eastAsia="Times New Roman"/>
          <w:b/>
          <w:sz w:val="28"/>
          <w:szCs w:val="28"/>
          <w:lang w:val="en-US" w:eastAsia="bg-BG"/>
        </w:rPr>
        <w:t>, ал. 5 от ППЗОП</w:t>
      </w:r>
    </w:p>
    <w:p w:rsidR="004B260A" w:rsidRDefault="004B260A" w:rsidP="004B260A">
      <w:pPr>
        <w:spacing w:after="0" w:line="360" w:lineRule="auto"/>
        <w:ind w:left="720" w:hanging="11"/>
        <w:jc w:val="center"/>
        <w:rPr>
          <w:rFonts w:eastAsia="Times New Roman"/>
          <w:szCs w:val="24"/>
          <w:lang w:val="en-US" w:eastAsia="bg-BG"/>
        </w:rPr>
      </w:pPr>
      <w:r>
        <w:rPr>
          <w:rFonts w:eastAsia="Times New Roman"/>
          <w:szCs w:val="24"/>
          <w:lang w:val="en-US" w:eastAsia="bg-BG"/>
        </w:rPr>
        <w:t>(</w:t>
      </w:r>
      <w:proofErr w:type="gramStart"/>
      <w:r>
        <w:rPr>
          <w:rFonts w:eastAsia="Times New Roman"/>
          <w:szCs w:val="24"/>
          <w:lang w:val="en-US" w:eastAsia="bg-BG"/>
        </w:rPr>
        <w:t>за</w:t>
      </w:r>
      <w:proofErr w:type="gramEnd"/>
      <w:r>
        <w:rPr>
          <w:rFonts w:eastAsia="Times New Roman"/>
          <w:szCs w:val="24"/>
          <w:lang w:val="en-US" w:eastAsia="bg-BG"/>
        </w:rPr>
        <w:t xml:space="preserve"> обстоятелствата по чл. 54, ал. 1, т. 3-5 от ЗОП)</w:t>
      </w:r>
    </w:p>
    <w:p w:rsidR="004B260A" w:rsidRDefault="004B260A" w:rsidP="004B260A">
      <w:pPr>
        <w:spacing w:after="0" w:line="360" w:lineRule="auto"/>
        <w:ind w:firstLine="708"/>
        <w:jc w:val="both"/>
        <w:rPr>
          <w:rFonts w:eastAsia="Times New Roman"/>
          <w:b/>
          <w:szCs w:val="24"/>
          <w:lang w:val="en-US" w:eastAsia="bg-BG"/>
        </w:rPr>
      </w:pPr>
      <w:r>
        <w:rPr>
          <w:rFonts w:eastAsia="Times New Roman"/>
          <w:szCs w:val="24"/>
          <w:lang w:val="en-US" w:eastAsia="bg-BG"/>
        </w:rPr>
        <w:t>Подписаният/та,………………………………………………</w:t>
      </w:r>
      <w:proofErr w:type="gramStart"/>
      <w:r>
        <w:rPr>
          <w:rFonts w:eastAsia="Times New Roman"/>
          <w:szCs w:val="24"/>
          <w:lang w:val="en-US" w:eastAsia="bg-BG"/>
        </w:rPr>
        <w:t>,живущ</w:t>
      </w:r>
      <w:proofErr w:type="gramEnd"/>
      <w:r>
        <w:rPr>
          <w:rFonts w:eastAsia="Times New Roman"/>
          <w:szCs w:val="24"/>
          <w:lang w:val="en-US" w:eastAsia="bg-BG"/>
        </w:rPr>
        <w:t xml:space="preserve">/а………………………………………………………………, притежаващ/а л. карта  № …………………, изд. </w:t>
      </w:r>
      <w:proofErr w:type="gramStart"/>
      <w:r>
        <w:rPr>
          <w:rFonts w:eastAsia="Times New Roman"/>
          <w:szCs w:val="24"/>
          <w:lang w:val="en-US" w:eastAsia="bg-BG"/>
        </w:rPr>
        <w:t>на</w:t>
      </w:r>
      <w:proofErr w:type="gramEnd"/>
      <w:r>
        <w:rPr>
          <w:rFonts w:eastAsia="Times New Roman"/>
          <w:szCs w:val="24"/>
          <w:lang w:val="en-US" w:eastAsia="bg-BG"/>
        </w:rPr>
        <w:t xml:space="preserve"> ………………………. от ……………………………….., ЕГН ………………………………., представител на …………………………………………, на ………………………. (</w:t>
      </w:r>
      <w:proofErr w:type="gramStart"/>
      <w:r>
        <w:rPr>
          <w:rFonts w:eastAsia="Times New Roman"/>
          <w:szCs w:val="24"/>
          <w:lang w:val="en-US" w:eastAsia="bg-BG"/>
        </w:rPr>
        <w:t>изписва</w:t>
      </w:r>
      <w:proofErr w:type="gramEnd"/>
      <w:r>
        <w:rPr>
          <w:rFonts w:eastAsia="Times New Roman"/>
          <w:szCs w:val="24"/>
          <w:lang w:val="en-US" w:eastAsia="bg-BG"/>
        </w:rPr>
        <w:t xml:space="preserve"> се точно  участника), с ЕИК  …………….., участник в процедура за “.............................................................”, с Възложител: ...................</w:t>
      </w:r>
      <w:r>
        <w:rPr>
          <w:rFonts w:eastAsia="Times New Roman"/>
          <w:szCs w:val="24"/>
          <w:lang w:eastAsia="bg-BG"/>
        </w:rPr>
        <w:t>................</w:t>
      </w:r>
      <w:r>
        <w:rPr>
          <w:rFonts w:eastAsia="Times New Roman"/>
          <w:b/>
          <w:szCs w:val="24"/>
          <w:lang w:val="en-US" w:eastAsia="bg-BG"/>
        </w:rPr>
        <w:t xml:space="preserve"> </w:t>
      </w:r>
    </w:p>
    <w:p w:rsidR="004B260A" w:rsidRDefault="004B260A" w:rsidP="004B260A">
      <w:pPr>
        <w:spacing w:after="0" w:line="360" w:lineRule="auto"/>
        <w:jc w:val="center"/>
        <w:rPr>
          <w:rFonts w:eastAsia="Times New Roman"/>
          <w:b/>
          <w:szCs w:val="24"/>
          <w:lang w:val="en-US" w:eastAsia="bg-BG"/>
        </w:rPr>
      </w:pPr>
      <w:r>
        <w:rPr>
          <w:rFonts w:eastAsia="Times New Roman"/>
          <w:b/>
          <w:szCs w:val="24"/>
          <w:lang w:val="en-US" w:eastAsia="bg-BG"/>
        </w:rPr>
        <w:t>Д Е К Л А Р И Р А М, ЧЕ:</w:t>
      </w:r>
    </w:p>
    <w:p w:rsidR="004B260A" w:rsidRDefault="004B260A" w:rsidP="004B260A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/>
          <w:szCs w:val="24"/>
          <w:lang w:val="en-US" w:eastAsia="bg-BG"/>
        </w:rPr>
      </w:pPr>
      <w:r>
        <w:rPr>
          <w:rFonts w:eastAsia="Times New Roman"/>
          <w:szCs w:val="24"/>
          <w:lang w:val="en-US" w:eastAsia="bg-BG"/>
        </w:rPr>
        <w:t>1.1. Участникът, който представлявам:</w:t>
      </w:r>
    </w:p>
    <w:p w:rsidR="004B260A" w:rsidRDefault="004B260A" w:rsidP="004B260A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/>
          <w:szCs w:val="24"/>
          <w:lang w:val="en-US" w:eastAsia="bg-BG"/>
        </w:rPr>
      </w:pPr>
      <w:r>
        <w:rPr>
          <w:rFonts w:eastAsia="Times New Roman"/>
          <w:szCs w:val="24"/>
          <w:lang w:val="en-US" w:eastAsia="bg-BG"/>
        </w:rPr>
        <w:t xml:space="preserve">- </w:t>
      </w:r>
      <w:proofErr w:type="gramStart"/>
      <w:r>
        <w:rPr>
          <w:rFonts w:eastAsia="Times New Roman"/>
          <w:szCs w:val="24"/>
          <w:lang w:val="en-US" w:eastAsia="bg-BG"/>
        </w:rPr>
        <w:t>няма</w:t>
      </w:r>
      <w:proofErr w:type="gramEnd"/>
      <w:r>
        <w:rPr>
          <w:rFonts w:eastAsia="Times New Roman"/>
          <w:szCs w:val="24"/>
          <w:lang w:val="en-US" w:eastAsia="bg-BG"/>
        </w:rPr>
        <w:t xml:space="preserve"> задължения за данъци и задължителни осигурителни вноски по смисъла на чл. </w:t>
      </w:r>
      <w:proofErr w:type="gramStart"/>
      <w:r>
        <w:rPr>
          <w:rFonts w:eastAsia="Times New Roman"/>
          <w:szCs w:val="24"/>
          <w:lang w:val="en-US" w:eastAsia="bg-BG"/>
        </w:rPr>
        <w:t>162</w:t>
      </w:r>
      <w:proofErr w:type="gramEnd"/>
      <w:r>
        <w:rPr>
          <w:rFonts w:eastAsia="Times New Roman"/>
          <w:szCs w:val="24"/>
          <w:lang w:val="en-US" w:eastAsia="bg-BG"/>
        </w:rPr>
        <w:t>, ал. 2, т. 1 от Данъчно-осигурителния процесуален кодекс и лихвите по тях, към държавата 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установен*, или</w:t>
      </w:r>
    </w:p>
    <w:p w:rsidR="004B260A" w:rsidRDefault="004B260A" w:rsidP="004B260A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/>
          <w:szCs w:val="24"/>
          <w:lang w:val="en-US" w:eastAsia="bg-BG"/>
        </w:rPr>
      </w:pPr>
      <w:r>
        <w:rPr>
          <w:rFonts w:eastAsia="Times New Roman"/>
          <w:szCs w:val="24"/>
          <w:lang w:val="en-US" w:eastAsia="bg-BG"/>
        </w:rPr>
        <w:t xml:space="preserve">- </w:t>
      </w:r>
      <w:proofErr w:type="gramStart"/>
      <w:r>
        <w:rPr>
          <w:rFonts w:eastAsia="Times New Roman"/>
          <w:szCs w:val="24"/>
          <w:lang w:val="en-US" w:eastAsia="bg-BG"/>
        </w:rPr>
        <w:t>има</w:t>
      </w:r>
      <w:proofErr w:type="gramEnd"/>
      <w:r>
        <w:rPr>
          <w:rFonts w:eastAsia="Times New Roman"/>
          <w:szCs w:val="24"/>
          <w:lang w:val="en-US" w:eastAsia="bg-BG"/>
        </w:rPr>
        <w:t xml:space="preserve"> задължения за данъци и задължителни осигурителни вноски по смисъла на </w:t>
      </w:r>
      <w:hyperlink r:id="rId6" w:history="1">
        <w:r>
          <w:rPr>
            <w:rStyle w:val="a3"/>
            <w:rFonts w:eastAsia="Times New Roman"/>
            <w:color w:val="auto"/>
            <w:szCs w:val="24"/>
            <w:lang w:val="en-US" w:eastAsia="bg-BG"/>
          </w:rPr>
          <w:t xml:space="preserve">чл. </w:t>
        </w:r>
        <w:proofErr w:type="gramStart"/>
        <w:r>
          <w:rPr>
            <w:rStyle w:val="a3"/>
            <w:rFonts w:eastAsia="Times New Roman"/>
            <w:color w:val="auto"/>
            <w:szCs w:val="24"/>
            <w:lang w:val="en-US" w:eastAsia="bg-BG"/>
          </w:rPr>
          <w:t>162</w:t>
        </w:r>
        <w:proofErr w:type="gramEnd"/>
        <w:r>
          <w:rPr>
            <w:rStyle w:val="a3"/>
            <w:rFonts w:eastAsia="Times New Roman"/>
            <w:color w:val="auto"/>
            <w:szCs w:val="24"/>
            <w:lang w:val="en-US" w:eastAsia="bg-BG"/>
          </w:rPr>
          <w:t>, ал. 2, т. 1 от Данъчно-осигурителния процесуален кодекс</w:t>
        </w:r>
      </w:hyperlink>
      <w:r>
        <w:rPr>
          <w:rFonts w:eastAsia="Times New Roman"/>
          <w:szCs w:val="24"/>
          <w:lang w:val="en-US" w:eastAsia="bg-BG"/>
        </w:rPr>
        <w:t xml:space="preserve"> и лихвите по тях, към държавата или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установен, но е допуснато разсрочване, отсрочване или обезпечение на задълженията или задължението е по акт, който не е влязъл в сила*, или </w:t>
      </w:r>
    </w:p>
    <w:p w:rsidR="004B260A" w:rsidRDefault="004B260A" w:rsidP="004B260A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/>
          <w:szCs w:val="24"/>
          <w:lang w:val="en-US" w:eastAsia="bg-BG"/>
        </w:rPr>
      </w:pPr>
      <w:r>
        <w:rPr>
          <w:rFonts w:eastAsia="Times New Roman"/>
          <w:szCs w:val="24"/>
          <w:lang w:val="en-US" w:eastAsia="bg-BG"/>
        </w:rPr>
        <w:t xml:space="preserve">- </w:t>
      </w:r>
      <w:proofErr w:type="gramStart"/>
      <w:r>
        <w:rPr>
          <w:rFonts w:eastAsia="Times New Roman"/>
          <w:szCs w:val="24"/>
          <w:lang w:val="en-US" w:eastAsia="bg-BG"/>
        </w:rPr>
        <w:t>има</w:t>
      </w:r>
      <w:proofErr w:type="gramEnd"/>
      <w:r>
        <w:rPr>
          <w:rFonts w:eastAsia="Times New Roman"/>
          <w:szCs w:val="24"/>
          <w:lang w:val="en-US" w:eastAsia="bg-BG"/>
        </w:rPr>
        <w:t xml:space="preserve"> задължения, но размерът на неплатените дължими  данъци или осигурителни вноски е не повече от 1 на сто от сумата на годишния оборот за последната приключена финансова година*.</w:t>
      </w:r>
    </w:p>
    <w:p w:rsidR="004B260A" w:rsidRDefault="004B260A" w:rsidP="004B260A">
      <w:pPr>
        <w:spacing w:after="0"/>
        <w:rPr>
          <w:rFonts w:eastAsia="Times New Roman"/>
          <w:szCs w:val="24"/>
          <w:lang w:val="en-US" w:eastAsia="bg-BG"/>
        </w:rPr>
      </w:pPr>
      <w:r>
        <w:rPr>
          <w:rFonts w:eastAsia="Times New Roman"/>
          <w:szCs w:val="24"/>
          <w:lang w:val="en-US" w:eastAsia="bg-BG"/>
        </w:rPr>
        <w:t xml:space="preserve">                             </w:t>
      </w:r>
      <w:proofErr w:type="gramStart"/>
      <w:r>
        <w:rPr>
          <w:rFonts w:eastAsia="Times New Roman"/>
          <w:szCs w:val="24"/>
          <w:lang w:val="en-US" w:eastAsia="bg-BG"/>
        </w:rPr>
        <w:t>( невярното</w:t>
      </w:r>
      <w:proofErr w:type="gramEnd"/>
      <w:r>
        <w:rPr>
          <w:rFonts w:eastAsia="Times New Roman"/>
          <w:szCs w:val="24"/>
          <w:lang w:val="en-US" w:eastAsia="bg-BG"/>
        </w:rPr>
        <w:t xml:space="preserve"> се зачертава)</w:t>
      </w:r>
    </w:p>
    <w:p w:rsidR="004B260A" w:rsidRDefault="004B260A" w:rsidP="004B260A">
      <w:pPr>
        <w:tabs>
          <w:tab w:val="left" w:pos="-720"/>
          <w:tab w:val="left" w:pos="708"/>
        </w:tabs>
        <w:spacing w:after="0" w:line="36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2. Не е налице неравнопоставеност в случаите по чл. 44, ал. 5 от ЗОП</w:t>
      </w:r>
    </w:p>
    <w:p w:rsidR="004B260A" w:rsidRDefault="004B260A" w:rsidP="004B260A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/>
          <w:szCs w:val="24"/>
          <w:lang w:val="en-US" w:eastAsia="bg-BG"/>
        </w:rPr>
      </w:pPr>
      <w:r>
        <w:rPr>
          <w:rFonts w:eastAsia="Times New Roman"/>
          <w:szCs w:val="24"/>
          <w:lang w:val="en-US" w:eastAsia="bg-BG"/>
        </w:rPr>
        <w:t>3. Участникът, който представлявам не е представил документ с невярно съдържание, свързан с удостоверяване на условията, на които следва да отговарят участниците, (включително изискванията за финансови и икономически условия, технически способности и квалификация, когато е приложимо).</w:t>
      </w:r>
    </w:p>
    <w:p w:rsidR="004B260A" w:rsidRDefault="004B260A" w:rsidP="004B260A">
      <w:pPr>
        <w:spacing w:after="0"/>
        <w:ind w:firstLine="708"/>
        <w:jc w:val="both"/>
        <w:rPr>
          <w:rFonts w:eastAsia="Times New Roman"/>
          <w:szCs w:val="24"/>
          <w:lang w:val="en-US" w:eastAsia="bg-BG"/>
        </w:rPr>
      </w:pPr>
      <w:r>
        <w:rPr>
          <w:rFonts w:eastAsia="Times New Roman"/>
          <w:szCs w:val="24"/>
          <w:lang w:val="en-US" w:eastAsia="bg-BG"/>
        </w:rPr>
        <w:t>4. Участникът, който представлявам е предоставил изискващата се информация, свързана с удостоверяване условията, на които следва да отговарят участниците, (включително изискванията за финансови и икономически условия, технически способности и квалификация, когато е приложимо).</w:t>
      </w:r>
    </w:p>
    <w:p w:rsidR="004B260A" w:rsidRDefault="004B260A" w:rsidP="004B260A">
      <w:pPr>
        <w:spacing w:after="180"/>
        <w:ind w:firstLine="708"/>
        <w:jc w:val="both"/>
        <w:rPr>
          <w:rFonts w:eastAsia="Times New Roman"/>
          <w:bCs/>
          <w:szCs w:val="24"/>
          <w:lang w:val="en-US" w:eastAsia="bg-BG"/>
        </w:rPr>
      </w:pPr>
      <w:r>
        <w:rPr>
          <w:rFonts w:eastAsia="Times New Roman"/>
          <w:bCs/>
          <w:szCs w:val="24"/>
          <w:lang w:val="en-US"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4B260A" w:rsidRDefault="004B260A" w:rsidP="004B260A">
      <w:pPr>
        <w:suppressAutoHyphens/>
        <w:spacing w:line="480" w:lineRule="auto"/>
        <w:jc w:val="center"/>
        <w:rPr>
          <w:rFonts w:eastAsia="Arial"/>
          <w:szCs w:val="24"/>
          <w:lang w:eastAsia="hi-IN" w:bidi="hi-IN"/>
        </w:rPr>
      </w:pPr>
    </w:p>
    <w:p w:rsidR="004B260A" w:rsidRDefault="004B260A" w:rsidP="004B260A">
      <w:pPr>
        <w:spacing w:after="0" w:line="360" w:lineRule="auto"/>
        <w:ind w:firstLine="720"/>
        <w:jc w:val="both"/>
        <w:rPr>
          <w:rFonts w:eastAsia="Times New Roman"/>
          <w:szCs w:val="24"/>
          <w:lang w:val="en-US" w:eastAsia="bg-BG"/>
        </w:rPr>
      </w:pPr>
      <w:r>
        <w:rPr>
          <w:rFonts w:eastAsia="Times New Roman"/>
          <w:szCs w:val="24"/>
          <w:lang w:val="en-US" w:eastAsia="bg-BG"/>
        </w:rPr>
        <w:t xml:space="preserve">Известна ми е отговорността по чл. </w:t>
      </w:r>
      <w:proofErr w:type="gramStart"/>
      <w:r>
        <w:rPr>
          <w:rFonts w:eastAsia="Times New Roman"/>
          <w:szCs w:val="24"/>
          <w:lang w:val="en-US" w:eastAsia="bg-BG"/>
        </w:rPr>
        <w:t>313 от</w:t>
      </w:r>
      <w:proofErr w:type="gramEnd"/>
      <w:r>
        <w:rPr>
          <w:rFonts w:eastAsia="Times New Roman"/>
          <w:szCs w:val="24"/>
          <w:lang w:val="en-US" w:eastAsia="bg-BG"/>
        </w:rPr>
        <w:t xml:space="preserve"> Наказателния кодекс за неверни данни. </w:t>
      </w:r>
    </w:p>
    <w:p w:rsidR="004B260A" w:rsidRDefault="004B260A" w:rsidP="004B260A">
      <w:pPr>
        <w:spacing w:after="0" w:line="360" w:lineRule="auto"/>
        <w:rPr>
          <w:rFonts w:eastAsia="Times New Roman"/>
          <w:szCs w:val="24"/>
          <w:u w:val="single"/>
          <w:lang w:val="en-US" w:eastAsia="bg-BG"/>
        </w:rPr>
      </w:pPr>
    </w:p>
    <w:p w:rsidR="004B260A" w:rsidRDefault="004B260A" w:rsidP="004B260A">
      <w:pPr>
        <w:spacing w:after="0" w:line="360" w:lineRule="auto"/>
        <w:rPr>
          <w:rFonts w:eastAsia="Times New Roman"/>
          <w:szCs w:val="24"/>
          <w:u w:val="single"/>
          <w:lang w:val="en-US" w:eastAsia="bg-BG"/>
        </w:rPr>
      </w:pPr>
    </w:p>
    <w:p w:rsidR="004B260A" w:rsidRDefault="004B260A" w:rsidP="004B260A">
      <w:pPr>
        <w:spacing w:after="0" w:line="360" w:lineRule="auto"/>
        <w:rPr>
          <w:rFonts w:eastAsia="Times New Roman"/>
          <w:szCs w:val="24"/>
          <w:u w:val="single"/>
          <w:lang w:val="en-US" w:eastAsia="bg-BG"/>
        </w:rPr>
      </w:pPr>
    </w:p>
    <w:p w:rsidR="004B260A" w:rsidRDefault="004B260A" w:rsidP="004B260A">
      <w:pPr>
        <w:spacing w:after="0" w:line="360" w:lineRule="auto"/>
        <w:rPr>
          <w:rFonts w:eastAsia="Times New Roman"/>
          <w:szCs w:val="24"/>
          <w:u w:val="single"/>
          <w:lang w:val="en-US" w:eastAsia="bg-BG"/>
        </w:rPr>
      </w:pPr>
    </w:p>
    <w:p w:rsidR="004B260A" w:rsidRDefault="004B260A" w:rsidP="004B260A">
      <w:pPr>
        <w:spacing w:after="0" w:line="360" w:lineRule="auto"/>
        <w:rPr>
          <w:rFonts w:eastAsia="Times New Roman"/>
          <w:szCs w:val="24"/>
          <w:lang w:val="en-US" w:eastAsia="bg-BG"/>
        </w:rPr>
      </w:pPr>
      <w:r>
        <w:rPr>
          <w:rFonts w:eastAsia="Times New Roman"/>
          <w:szCs w:val="24"/>
          <w:u w:val="single"/>
          <w:lang w:val="en-US" w:eastAsia="bg-BG"/>
        </w:rPr>
        <w:tab/>
      </w:r>
      <w:r>
        <w:rPr>
          <w:rFonts w:eastAsia="Times New Roman"/>
          <w:szCs w:val="24"/>
          <w:u w:val="single"/>
          <w:lang w:val="en-US" w:eastAsia="bg-BG"/>
        </w:rPr>
        <w:tab/>
      </w:r>
      <w:r>
        <w:rPr>
          <w:rFonts w:eastAsia="Times New Roman"/>
          <w:szCs w:val="24"/>
          <w:u w:val="single"/>
          <w:lang w:val="en-US" w:eastAsia="bg-BG"/>
        </w:rPr>
        <w:tab/>
      </w:r>
      <w:r>
        <w:rPr>
          <w:rFonts w:eastAsia="Times New Roman"/>
          <w:szCs w:val="24"/>
          <w:lang w:val="en-US" w:eastAsia="bg-BG"/>
        </w:rPr>
        <w:t xml:space="preserve">г. </w:t>
      </w:r>
      <w:r>
        <w:rPr>
          <w:rFonts w:eastAsia="Times New Roman"/>
          <w:szCs w:val="24"/>
          <w:lang w:val="en-US" w:eastAsia="bg-BG"/>
        </w:rPr>
        <w:tab/>
      </w:r>
      <w:r>
        <w:rPr>
          <w:rFonts w:eastAsia="Times New Roman"/>
          <w:szCs w:val="24"/>
          <w:lang w:val="en-US" w:eastAsia="bg-BG"/>
        </w:rPr>
        <w:tab/>
      </w:r>
      <w:r>
        <w:rPr>
          <w:rFonts w:eastAsia="Times New Roman"/>
          <w:szCs w:val="24"/>
          <w:lang w:val="en-US" w:eastAsia="bg-BG"/>
        </w:rPr>
        <w:tab/>
      </w:r>
      <w:r>
        <w:rPr>
          <w:rFonts w:eastAsia="Times New Roman"/>
          <w:szCs w:val="24"/>
          <w:lang w:val="en-US" w:eastAsia="bg-BG"/>
        </w:rPr>
        <w:tab/>
      </w:r>
      <w:r>
        <w:rPr>
          <w:rFonts w:eastAsia="Times New Roman"/>
          <w:szCs w:val="24"/>
          <w:lang w:val="en-US" w:eastAsia="bg-BG"/>
        </w:rPr>
        <w:tab/>
        <w:t xml:space="preserve">Декларатор: </w:t>
      </w:r>
      <w:r>
        <w:rPr>
          <w:rFonts w:eastAsia="Times New Roman"/>
          <w:szCs w:val="24"/>
          <w:lang w:val="en-US" w:eastAsia="bg-BG"/>
        </w:rPr>
        <w:tab/>
      </w:r>
      <w:r>
        <w:rPr>
          <w:rFonts w:eastAsia="Times New Roman"/>
          <w:szCs w:val="24"/>
          <w:u w:val="single"/>
          <w:lang w:val="en-US" w:eastAsia="bg-BG"/>
        </w:rPr>
        <w:tab/>
      </w:r>
      <w:r>
        <w:rPr>
          <w:rFonts w:eastAsia="Times New Roman"/>
          <w:szCs w:val="24"/>
          <w:u w:val="single"/>
          <w:lang w:val="en-US" w:eastAsia="bg-BG"/>
        </w:rPr>
        <w:tab/>
      </w:r>
    </w:p>
    <w:p w:rsidR="004B260A" w:rsidRDefault="004B260A" w:rsidP="004B260A">
      <w:pPr>
        <w:spacing w:after="0"/>
        <w:jc w:val="both"/>
        <w:rPr>
          <w:rFonts w:eastAsia="Times New Roman"/>
          <w:bCs/>
          <w:i/>
          <w:szCs w:val="24"/>
          <w:lang w:val="en-US" w:eastAsia="bg-BG"/>
        </w:rPr>
      </w:pPr>
    </w:p>
    <w:p w:rsidR="004B260A" w:rsidRDefault="004B260A" w:rsidP="004B260A">
      <w:pPr>
        <w:spacing w:after="0"/>
        <w:jc w:val="both"/>
        <w:rPr>
          <w:rFonts w:eastAsia="Times New Roman"/>
          <w:bCs/>
          <w:i/>
          <w:szCs w:val="24"/>
          <w:lang w:val="en-US" w:eastAsia="bg-BG"/>
        </w:rPr>
      </w:pPr>
    </w:p>
    <w:p w:rsidR="004B260A" w:rsidRDefault="004B260A" w:rsidP="004B260A">
      <w:pPr>
        <w:spacing w:after="0"/>
        <w:jc w:val="both"/>
        <w:rPr>
          <w:rFonts w:eastAsia="Times New Roman"/>
          <w:bCs/>
          <w:i/>
          <w:szCs w:val="24"/>
          <w:lang w:val="en-US" w:eastAsia="bg-BG"/>
        </w:rPr>
      </w:pPr>
    </w:p>
    <w:p w:rsidR="004B260A" w:rsidRDefault="004B260A" w:rsidP="004B260A">
      <w:pPr>
        <w:spacing w:after="0"/>
        <w:jc w:val="both"/>
        <w:rPr>
          <w:rFonts w:eastAsia="Times New Roman"/>
          <w:bCs/>
          <w:i/>
          <w:szCs w:val="24"/>
          <w:lang w:val="en-US" w:eastAsia="bg-BG"/>
        </w:rPr>
      </w:pPr>
    </w:p>
    <w:p w:rsidR="004B260A" w:rsidRDefault="004B260A" w:rsidP="004B260A">
      <w:pPr>
        <w:spacing w:after="0"/>
        <w:jc w:val="both"/>
        <w:rPr>
          <w:rFonts w:eastAsia="Times New Roman"/>
          <w:bCs/>
          <w:i/>
          <w:szCs w:val="24"/>
          <w:lang w:val="en-US" w:eastAsia="bg-BG"/>
        </w:rPr>
      </w:pPr>
    </w:p>
    <w:p w:rsidR="004B260A" w:rsidRDefault="004B260A" w:rsidP="004B260A">
      <w:pPr>
        <w:spacing w:after="0"/>
        <w:jc w:val="both"/>
        <w:rPr>
          <w:rFonts w:eastAsia="Times New Roman"/>
          <w:b/>
          <w:i/>
          <w:szCs w:val="24"/>
          <w:lang w:val="en-US" w:eastAsia="bg-BG"/>
        </w:rPr>
      </w:pPr>
      <w:r>
        <w:rPr>
          <w:rFonts w:eastAsia="Times New Roman"/>
          <w:b/>
          <w:bCs/>
          <w:i/>
          <w:szCs w:val="24"/>
          <w:lang w:val="en-US" w:eastAsia="bg-BG"/>
        </w:rPr>
        <w:t>Забележка</w:t>
      </w:r>
      <w:r>
        <w:rPr>
          <w:rFonts w:eastAsia="Times New Roman"/>
          <w:b/>
          <w:i/>
          <w:szCs w:val="24"/>
          <w:lang w:val="en-US" w:eastAsia="bg-BG"/>
        </w:rPr>
        <w:t xml:space="preserve">: </w:t>
      </w:r>
    </w:p>
    <w:p w:rsidR="004B260A" w:rsidRDefault="004B260A" w:rsidP="004B260A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eastAsia="Times New Roman"/>
          <w:b/>
          <w:sz w:val="20"/>
          <w:szCs w:val="20"/>
          <w:lang w:val="en-US" w:eastAsia="bg-BG"/>
        </w:rPr>
      </w:pPr>
      <w:r>
        <w:rPr>
          <w:rFonts w:eastAsia="Times New Roman"/>
          <w:b/>
          <w:i/>
          <w:szCs w:val="24"/>
          <w:lang w:val="en-US" w:eastAsia="bg-BG"/>
        </w:rPr>
        <w:t>Декларацията се подава от лицето/лицата, което/които може/могат самостоятелно да представлява/т Участника, съгласно чл. 40 от ППЗОП</w:t>
      </w:r>
      <w:r>
        <w:rPr>
          <w:rFonts w:eastAsia="Times New Roman"/>
          <w:b/>
          <w:szCs w:val="24"/>
          <w:lang w:val="en-US" w:eastAsia="bg-BG"/>
        </w:rPr>
        <w:t xml:space="preserve">. </w:t>
      </w:r>
    </w:p>
    <w:p w:rsidR="004B260A" w:rsidRDefault="004B260A" w:rsidP="004B260A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eastAsia="Times New Roman"/>
          <w:b/>
          <w:i/>
          <w:szCs w:val="24"/>
          <w:lang w:val="en-US" w:eastAsia="bg-BG"/>
        </w:rPr>
      </w:pPr>
      <w:r>
        <w:rPr>
          <w:rFonts w:eastAsia="Times New Roman"/>
          <w:b/>
          <w:i/>
          <w:szCs w:val="24"/>
          <w:lang w:val="en-US" w:eastAsia="bg-BG"/>
        </w:rPr>
        <w:t>Декларацията се подава и от трети лица/и/или подизпълнители, съгласно чл. 65, ал.4 и чл.66, ал.2 от ЗОП.</w:t>
      </w:r>
    </w:p>
    <w:p w:rsidR="004B260A" w:rsidRDefault="004B260A" w:rsidP="004B260A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eastAsia="Times New Roman"/>
          <w:b/>
          <w:i/>
          <w:szCs w:val="24"/>
          <w:lang w:val="en-US" w:eastAsia="bg-BG"/>
        </w:rPr>
      </w:pPr>
      <w:r>
        <w:rPr>
          <w:rFonts w:eastAsia="Times New Roman"/>
          <w:b/>
          <w:i/>
          <w:szCs w:val="24"/>
          <w:lang w:val="en-US" w:eastAsia="bg-BG"/>
        </w:rPr>
        <w:t>Декларацията се подава и от участник ако е обединение от физически и/или юридически лица, включени в обединението, съгласно чл.57, ал.2 от ЗОП.</w:t>
      </w:r>
    </w:p>
    <w:p w:rsidR="004B260A" w:rsidRDefault="004B260A" w:rsidP="004B260A">
      <w:pPr>
        <w:spacing w:after="0"/>
        <w:ind w:left="720"/>
        <w:jc w:val="both"/>
        <w:rPr>
          <w:rFonts w:eastAsia="Times New Roman"/>
          <w:b/>
          <w:i/>
          <w:szCs w:val="24"/>
          <w:lang w:val="en-US" w:eastAsia="bg-BG"/>
        </w:rPr>
      </w:pPr>
    </w:p>
    <w:p w:rsidR="004B260A" w:rsidRDefault="004B260A" w:rsidP="004B260A">
      <w:pPr>
        <w:spacing w:after="0"/>
        <w:jc w:val="both"/>
        <w:rPr>
          <w:rFonts w:eastAsia="Times New Roman"/>
          <w:b/>
          <w:bCs/>
          <w:szCs w:val="24"/>
          <w:lang w:val="en-US" w:eastAsia="bg-BG"/>
        </w:rPr>
      </w:pPr>
    </w:p>
    <w:p w:rsidR="004B260A" w:rsidRDefault="004B260A" w:rsidP="004B260A">
      <w:pPr>
        <w:spacing w:after="0"/>
        <w:jc w:val="right"/>
        <w:rPr>
          <w:rFonts w:eastAsia="Times New Roman"/>
          <w:b/>
          <w:bCs/>
          <w:szCs w:val="24"/>
          <w:lang w:val="en-US" w:eastAsia="bg-BG"/>
        </w:rPr>
      </w:pPr>
    </w:p>
    <w:p w:rsidR="004B260A" w:rsidRDefault="004B260A" w:rsidP="004B260A">
      <w:pPr>
        <w:spacing w:after="0"/>
        <w:jc w:val="right"/>
        <w:rPr>
          <w:rFonts w:eastAsia="Times New Roman"/>
          <w:b/>
          <w:bCs/>
          <w:szCs w:val="24"/>
          <w:lang w:val="en-US" w:eastAsia="bg-BG"/>
        </w:rPr>
      </w:pPr>
    </w:p>
    <w:p w:rsidR="004B260A" w:rsidRDefault="004B260A" w:rsidP="004B260A">
      <w:pPr>
        <w:spacing w:after="0"/>
        <w:jc w:val="right"/>
        <w:rPr>
          <w:rFonts w:eastAsia="Times New Roman"/>
          <w:b/>
          <w:bCs/>
          <w:szCs w:val="24"/>
          <w:lang w:val="en-US" w:eastAsia="bg-BG"/>
        </w:rPr>
      </w:pPr>
    </w:p>
    <w:p w:rsidR="004B260A" w:rsidRDefault="004B260A" w:rsidP="004B260A">
      <w:pPr>
        <w:spacing w:after="0"/>
        <w:jc w:val="right"/>
        <w:rPr>
          <w:rFonts w:eastAsia="Times New Roman"/>
          <w:b/>
          <w:bCs/>
          <w:szCs w:val="24"/>
          <w:lang w:val="en-US" w:eastAsia="bg-BG"/>
        </w:rPr>
      </w:pPr>
    </w:p>
    <w:p w:rsidR="004B260A" w:rsidRDefault="004B260A" w:rsidP="004B260A">
      <w:pPr>
        <w:spacing w:after="0"/>
        <w:jc w:val="right"/>
        <w:rPr>
          <w:rFonts w:eastAsia="Times New Roman"/>
          <w:b/>
          <w:bCs/>
          <w:szCs w:val="24"/>
          <w:lang w:val="en-US" w:eastAsia="bg-BG"/>
        </w:rPr>
      </w:pPr>
    </w:p>
    <w:p w:rsidR="004B260A" w:rsidRDefault="004B260A" w:rsidP="004B260A">
      <w:pPr>
        <w:spacing w:after="0"/>
        <w:jc w:val="right"/>
        <w:rPr>
          <w:rFonts w:eastAsia="Times New Roman"/>
          <w:b/>
          <w:bCs/>
          <w:szCs w:val="24"/>
          <w:lang w:val="en-US" w:eastAsia="bg-BG"/>
        </w:rPr>
      </w:pPr>
    </w:p>
    <w:p w:rsidR="004B260A" w:rsidRDefault="004B260A" w:rsidP="004B260A">
      <w:pPr>
        <w:spacing w:after="0"/>
        <w:jc w:val="right"/>
        <w:rPr>
          <w:rFonts w:eastAsia="Times New Roman"/>
          <w:b/>
          <w:bCs/>
          <w:szCs w:val="24"/>
          <w:lang w:val="en-US" w:eastAsia="bg-BG"/>
        </w:rPr>
      </w:pPr>
    </w:p>
    <w:p w:rsidR="004B260A" w:rsidRDefault="004B260A" w:rsidP="004B260A">
      <w:pPr>
        <w:spacing w:after="0"/>
        <w:jc w:val="right"/>
        <w:rPr>
          <w:rFonts w:eastAsia="Times New Roman"/>
          <w:b/>
          <w:bCs/>
          <w:szCs w:val="24"/>
          <w:lang w:val="en-US" w:eastAsia="bg-BG"/>
        </w:rPr>
      </w:pPr>
    </w:p>
    <w:p w:rsidR="004B260A" w:rsidRDefault="004B260A" w:rsidP="004B260A">
      <w:pPr>
        <w:spacing w:after="0"/>
        <w:jc w:val="right"/>
        <w:rPr>
          <w:rFonts w:eastAsia="Times New Roman"/>
          <w:b/>
          <w:bCs/>
          <w:szCs w:val="24"/>
          <w:lang w:val="en-US" w:eastAsia="bg-BG"/>
        </w:rPr>
      </w:pPr>
    </w:p>
    <w:p w:rsidR="004B260A" w:rsidRDefault="004B260A" w:rsidP="004B260A">
      <w:pPr>
        <w:spacing w:after="0"/>
        <w:jc w:val="right"/>
        <w:rPr>
          <w:rFonts w:eastAsia="Times New Roman"/>
          <w:b/>
          <w:bCs/>
          <w:szCs w:val="24"/>
          <w:lang w:val="en-US" w:eastAsia="bg-BG"/>
        </w:rPr>
      </w:pPr>
    </w:p>
    <w:p w:rsidR="004B260A" w:rsidRDefault="004B260A" w:rsidP="004B260A">
      <w:pPr>
        <w:spacing w:after="0"/>
        <w:jc w:val="right"/>
        <w:rPr>
          <w:rFonts w:eastAsia="Times New Roman"/>
          <w:b/>
          <w:bCs/>
          <w:szCs w:val="24"/>
          <w:lang w:val="en-US" w:eastAsia="bg-BG"/>
        </w:rPr>
      </w:pPr>
    </w:p>
    <w:p w:rsidR="004B260A" w:rsidRDefault="004B260A" w:rsidP="004B260A">
      <w:pPr>
        <w:spacing w:after="0"/>
        <w:jc w:val="right"/>
        <w:rPr>
          <w:rFonts w:eastAsia="Times New Roman"/>
          <w:b/>
          <w:bCs/>
          <w:szCs w:val="24"/>
          <w:lang w:val="en-US" w:eastAsia="bg-BG"/>
        </w:rPr>
      </w:pPr>
    </w:p>
    <w:p w:rsidR="004B260A" w:rsidRDefault="004B260A" w:rsidP="004B260A">
      <w:pPr>
        <w:spacing w:after="0"/>
        <w:jc w:val="right"/>
        <w:rPr>
          <w:rFonts w:eastAsia="Times New Roman"/>
          <w:b/>
          <w:bCs/>
          <w:szCs w:val="24"/>
          <w:lang w:val="en-US" w:eastAsia="bg-BG"/>
        </w:rPr>
      </w:pPr>
    </w:p>
    <w:p w:rsidR="004B260A" w:rsidRDefault="004B260A" w:rsidP="004B260A">
      <w:pPr>
        <w:spacing w:after="0"/>
        <w:jc w:val="right"/>
        <w:rPr>
          <w:rFonts w:eastAsia="Times New Roman"/>
          <w:b/>
          <w:bCs/>
          <w:szCs w:val="24"/>
          <w:lang w:val="en-US" w:eastAsia="bg-BG"/>
        </w:rPr>
      </w:pPr>
    </w:p>
    <w:p w:rsidR="004B260A" w:rsidRDefault="004B260A" w:rsidP="004B260A">
      <w:pPr>
        <w:spacing w:after="0"/>
        <w:jc w:val="right"/>
        <w:rPr>
          <w:rFonts w:eastAsia="Times New Roman"/>
          <w:b/>
          <w:bCs/>
          <w:szCs w:val="24"/>
          <w:lang w:val="en-US" w:eastAsia="bg-BG"/>
        </w:rPr>
      </w:pPr>
    </w:p>
    <w:p w:rsidR="004B260A" w:rsidRDefault="004B260A" w:rsidP="004B260A">
      <w:pPr>
        <w:spacing w:after="0"/>
        <w:jc w:val="right"/>
        <w:rPr>
          <w:rFonts w:eastAsia="Times New Roman"/>
          <w:b/>
          <w:bCs/>
          <w:szCs w:val="24"/>
          <w:lang w:val="en-US" w:eastAsia="bg-BG"/>
        </w:rPr>
      </w:pPr>
    </w:p>
    <w:p w:rsidR="004B260A" w:rsidRDefault="004B260A" w:rsidP="004B260A">
      <w:pPr>
        <w:spacing w:after="0"/>
        <w:jc w:val="right"/>
        <w:rPr>
          <w:rFonts w:eastAsia="Times New Roman"/>
          <w:b/>
          <w:bCs/>
          <w:szCs w:val="24"/>
          <w:lang w:val="en-US" w:eastAsia="bg-BG"/>
        </w:rPr>
      </w:pPr>
    </w:p>
    <w:p w:rsidR="004B260A" w:rsidRDefault="004B260A" w:rsidP="004B260A">
      <w:pPr>
        <w:spacing w:after="0"/>
        <w:jc w:val="right"/>
        <w:rPr>
          <w:rFonts w:eastAsia="Times New Roman"/>
          <w:b/>
          <w:bCs/>
          <w:szCs w:val="24"/>
          <w:lang w:val="en-US" w:eastAsia="bg-BG"/>
        </w:rPr>
      </w:pPr>
    </w:p>
    <w:p w:rsidR="004B260A" w:rsidRDefault="004B260A" w:rsidP="004B260A">
      <w:pPr>
        <w:spacing w:after="0"/>
        <w:jc w:val="right"/>
        <w:rPr>
          <w:rFonts w:eastAsia="Times New Roman"/>
          <w:b/>
          <w:bCs/>
          <w:szCs w:val="24"/>
          <w:lang w:val="en-US" w:eastAsia="bg-BG"/>
        </w:rPr>
      </w:pPr>
    </w:p>
    <w:p w:rsidR="004B260A" w:rsidRDefault="004B260A" w:rsidP="004B260A">
      <w:pPr>
        <w:spacing w:after="0"/>
        <w:jc w:val="right"/>
        <w:rPr>
          <w:rFonts w:eastAsia="Times New Roman"/>
          <w:b/>
          <w:bCs/>
          <w:szCs w:val="24"/>
          <w:lang w:val="en-US" w:eastAsia="bg-BG"/>
        </w:rPr>
      </w:pPr>
      <w:r>
        <w:rPr>
          <w:rFonts w:eastAsia="Times New Roman"/>
          <w:b/>
          <w:bCs/>
          <w:szCs w:val="24"/>
          <w:lang w:val="en-US" w:eastAsia="bg-BG"/>
        </w:rPr>
        <w:br w:type="page"/>
      </w:r>
    </w:p>
    <w:p w:rsidR="004B260A" w:rsidRDefault="004B260A" w:rsidP="004B260A">
      <w:pPr>
        <w:spacing w:after="0"/>
        <w:jc w:val="right"/>
        <w:rPr>
          <w:rFonts w:eastAsia="Times New Roman"/>
          <w:b/>
          <w:bCs/>
          <w:szCs w:val="24"/>
          <w:lang w:val="en-US" w:eastAsia="bg-BG"/>
        </w:rPr>
      </w:pPr>
      <w:r>
        <w:rPr>
          <w:rFonts w:eastAsia="Times New Roman"/>
          <w:b/>
          <w:bCs/>
          <w:szCs w:val="24"/>
          <w:lang w:val="en-US" w:eastAsia="bg-BG"/>
        </w:rPr>
        <w:lastRenderedPageBreak/>
        <w:t>Приложение № 5</w:t>
      </w:r>
    </w:p>
    <w:p w:rsidR="004B260A" w:rsidRDefault="004B260A" w:rsidP="004B260A">
      <w:pPr>
        <w:spacing w:after="0"/>
        <w:jc w:val="right"/>
        <w:rPr>
          <w:rFonts w:eastAsia="Times New Roman"/>
          <w:b/>
          <w:bCs/>
          <w:szCs w:val="24"/>
          <w:lang w:val="en-US" w:eastAsia="bg-BG"/>
        </w:rPr>
      </w:pPr>
    </w:p>
    <w:p w:rsidR="004B260A" w:rsidRDefault="004B260A" w:rsidP="004B260A">
      <w:pPr>
        <w:spacing w:after="0"/>
        <w:jc w:val="center"/>
        <w:rPr>
          <w:rFonts w:eastAsia="Times New Roman"/>
          <w:b/>
          <w:bCs/>
          <w:snapToGrid w:val="0"/>
          <w:sz w:val="28"/>
          <w:szCs w:val="28"/>
          <w:lang w:val="en-US" w:eastAsia="bg-BG"/>
        </w:rPr>
      </w:pPr>
      <w:r>
        <w:rPr>
          <w:rFonts w:eastAsia="Times New Roman"/>
          <w:b/>
          <w:bCs/>
          <w:snapToGrid w:val="0"/>
          <w:sz w:val="28"/>
          <w:szCs w:val="28"/>
          <w:lang w:val="en-US" w:eastAsia="bg-BG"/>
        </w:rPr>
        <w:t>ДЕКЛАРАЦИЯ</w:t>
      </w:r>
    </w:p>
    <w:p w:rsidR="004B260A" w:rsidRDefault="004B260A" w:rsidP="004B260A">
      <w:pPr>
        <w:spacing w:after="0"/>
        <w:jc w:val="center"/>
        <w:rPr>
          <w:rFonts w:eastAsia="Times New Roman"/>
          <w:b/>
          <w:bCs/>
          <w:snapToGrid w:val="0"/>
          <w:szCs w:val="24"/>
          <w:lang w:val="en-US" w:eastAsia="bg-BG"/>
        </w:rPr>
      </w:pPr>
      <w:proofErr w:type="gramStart"/>
      <w:r>
        <w:rPr>
          <w:rFonts w:eastAsia="Times New Roman"/>
          <w:b/>
          <w:bCs/>
          <w:snapToGrid w:val="0"/>
          <w:szCs w:val="24"/>
          <w:lang w:val="en-US" w:eastAsia="bg-BG"/>
        </w:rPr>
        <w:t>по</w:t>
      </w:r>
      <w:proofErr w:type="gramEnd"/>
      <w:r>
        <w:rPr>
          <w:rFonts w:eastAsia="Times New Roman"/>
          <w:b/>
          <w:bCs/>
          <w:snapToGrid w:val="0"/>
          <w:szCs w:val="24"/>
          <w:lang w:val="en-US" w:eastAsia="bg-BG"/>
        </w:rPr>
        <w:t xml:space="preserve"> чл. </w:t>
      </w:r>
      <w:proofErr w:type="gramStart"/>
      <w:r>
        <w:rPr>
          <w:rFonts w:eastAsia="Times New Roman"/>
          <w:b/>
          <w:bCs/>
          <w:snapToGrid w:val="0"/>
          <w:szCs w:val="24"/>
          <w:lang w:val="en-US" w:eastAsia="bg-BG"/>
        </w:rPr>
        <w:t>3</w:t>
      </w:r>
      <w:proofErr w:type="gramEnd"/>
      <w:r>
        <w:rPr>
          <w:rFonts w:eastAsia="Times New Roman"/>
          <w:b/>
          <w:bCs/>
          <w:snapToGrid w:val="0"/>
          <w:szCs w:val="24"/>
          <w:lang w:val="en-US" w:eastAsia="bg-BG"/>
        </w:rPr>
        <w:t>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4B260A" w:rsidRDefault="004B260A" w:rsidP="004B260A">
      <w:pPr>
        <w:tabs>
          <w:tab w:val="left" w:pos="993"/>
        </w:tabs>
        <w:spacing w:after="200"/>
        <w:ind w:firstLine="567"/>
        <w:jc w:val="center"/>
        <w:rPr>
          <w:rFonts w:eastAsia="Times New Roman"/>
          <w:b/>
          <w:snapToGrid w:val="0"/>
          <w:szCs w:val="24"/>
          <w:lang w:val="en-US" w:eastAsia="bg-BG"/>
        </w:rPr>
      </w:pPr>
      <w:r>
        <w:rPr>
          <w:rFonts w:eastAsia="Times New Roman"/>
          <w:b/>
          <w:snapToGrid w:val="0"/>
          <w:szCs w:val="24"/>
          <w:lang w:val="en-US" w:eastAsia="bg-BG"/>
        </w:rPr>
        <w:t>(</w:t>
      </w:r>
      <w:r>
        <w:rPr>
          <w:b/>
          <w:szCs w:val="24"/>
          <w:lang w:val="en-US" w:eastAsia="bg-BG"/>
        </w:rPr>
        <w:t>ЗИФОДРЮПДРС</w:t>
      </w:r>
      <w:r>
        <w:rPr>
          <w:rFonts w:eastAsia="Times New Roman"/>
          <w:b/>
          <w:snapToGrid w:val="0"/>
          <w:szCs w:val="24"/>
          <w:lang w:val="en-US" w:eastAsia="bg-BG"/>
        </w:rPr>
        <w:t>)</w:t>
      </w:r>
    </w:p>
    <w:p w:rsidR="004B260A" w:rsidRDefault="004B260A" w:rsidP="004B260A">
      <w:pPr>
        <w:spacing w:after="0"/>
        <w:ind w:firstLine="720"/>
        <w:rPr>
          <w:rFonts w:eastAsia="Times New Roman"/>
          <w:snapToGrid w:val="0"/>
          <w:szCs w:val="24"/>
          <w:lang w:val="en-US" w:eastAsia="bg-BG"/>
        </w:rPr>
      </w:pPr>
    </w:p>
    <w:p w:rsidR="004B260A" w:rsidRDefault="004B260A" w:rsidP="004B260A">
      <w:pPr>
        <w:keepNext/>
        <w:spacing w:after="0"/>
        <w:jc w:val="center"/>
        <w:rPr>
          <w:rFonts w:eastAsia="Times New Roman"/>
          <w:szCs w:val="24"/>
          <w:u w:val="single"/>
          <w:lang w:val="en-US" w:eastAsia="bg-BG"/>
        </w:rPr>
      </w:pPr>
      <w:r>
        <w:rPr>
          <w:rFonts w:eastAsia="Times New Roman"/>
          <w:szCs w:val="24"/>
          <w:lang w:val="en-US" w:eastAsia="bg-BG"/>
        </w:rPr>
        <w:t>Долуподписаният/та …………………………………………………………………………..</w:t>
      </w:r>
    </w:p>
    <w:p w:rsidR="004B260A" w:rsidRDefault="004B260A" w:rsidP="004B260A">
      <w:pPr>
        <w:keepNext/>
        <w:spacing w:after="0"/>
        <w:jc w:val="center"/>
        <w:rPr>
          <w:rFonts w:eastAsia="Times New Roman"/>
          <w:szCs w:val="24"/>
          <w:u w:val="single"/>
          <w:lang w:val="en-US" w:eastAsia="bg-BG"/>
        </w:rPr>
      </w:pPr>
      <w:r>
        <w:rPr>
          <w:rFonts w:eastAsia="Times New Roman"/>
          <w:i/>
          <w:sz w:val="20"/>
          <w:szCs w:val="20"/>
          <w:lang w:val="en-US" w:eastAsia="bg-BG"/>
        </w:rPr>
        <w:t>(</w:t>
      </w:r>
      <w:proofErr w:type="gramStart"/>
      <w:r>
        <w:rPr>
          <w:rFonts w:eastAsia="Times New Roman"/>
          <w:i/>
          <w:sz w:val="20"/>
          <w:szCs w:val="20"/>
          <w:lang w:val="en-US" w:eastAsia="bg-BG"/>
        </w:rPr>
        <w:t>собствено</w:t>
      </w:r>
      <w:proofErr w:type="gramEnd"/>
      <w:r>
        <w:rPr>
          <w:rFonts w:eastAsia="Times New Roman"/>
          <w:i/>
          <w:sz w:val="20"/>
          <w:szCs w:val="20"/>
          <w:lang w:val="en-US" w:eastAsia="bg-BG"/>
        </w:rPr>
        <w:t>, бащино и фамилно име)</w:t>
      </w:r>
    </w:p>
    <w:p w:rsidR="004B260A" w:rsidRDefault="004B260A" w:rsidP="004B260A">
      <w:pPr>
        <w:keepNext/>
        <w:spacing w:after="0"/>
        <w:jc w:val="both"/>
        <w:rPr>
          <w:rFonts w:eastAsia="Times New Roman"/>
          <w:szCs w:val="24"/>
          <w:u w:val="single"/>
          <w:lang w:val="en-US" w:eastAsia="bg-BG"/>
        </w:rPr>
      </w:pPr>
      <w:proofErr w:type="gramStart"/>
      <w:r>
        <w:rPr>
          <w:rFonts w:eastAsia="Times New Roman"/>
          <w:szCs w:val="24"/>
          <w:lang w:val="en-US" w:eastAsia="bg-BG"/>
        </w:rPr>
        <w:t>с</w:t>
      </w:r>
      <w:proofErr w:type="gramEnd"/>
      <w:r>
        <w:rPr>
          <w:rFonts w:eastAsia="Times New Roman"/>
          <w:szCs w:val="24"/>
          <w:lang w:val="en-US" w:eastAsia="bg-BG"/>
        </w:rPr>
        <w:t xml:space="preserve"> лична карта №……………………., издадена на……………..от МВР гр. ………………..</w:t>
      </w:r>
    </w:p>
    <w:p w:rsidR="004B260A" w:rsidRDefault="004B260A" w:rsidP="004B260A">
      <w:pPr>
        <w:keepNext/>
        <w:spacing w:after="0"/>
        <w:jc w:val="center"/>
        <w:rPr>
          <w:rFonts w:eastAsia="Times New Roman"/>
          <w:sz w:val="20"/>
          <w:szCs w:val="20"/>
          <w:lang w:val="en-US" w:eastAsia="bg-BG"/>
        </w:rPr>
      </w:pPr>
      <w:proofErr w:type="gramStart"/>
      <w:r>
        <w:rPr>
          <w:rFonts w:eastAsia="Times New Roman"/>
          <w:szCs w:val="24"/>
          <w:lang w:val="en-US" w:eastAsia="bg-BG"/>
        </w:rPr>
        <w:t>в</w:t>
      </w:r>
      <w:proofErr w:type="gramEnd"/>
      <w:r>
        <w:rPr>
          <w:rFonts w:eastAsia="Times New Roman"/>
          <w:szCs w:val="24"/>
          <w:lang w:val="en-US" w:eastAsia="bg-BG"/>
        </w:rPr>
        <w:t xml:space="preserve"> качеството си на ……………………………………………………………………………,</w:t>
      </w:r>
      <w:r>
        <w:rPr>
          <w:rFonts w:eastAsia="Times New Roman"/>
          <w:sz w:val="20"/>
          <w:szCs w:val="20"/>
          <w:lang w:val="en-US" w:eastAsia="bg-BG"/>
        </w:rPr>
        <w:t xml:space="preserve"> (</w:t>
      </w:r>
      <w:r>
        <w:rPr>
          <w:rFonts w:ascii="TimesNewRoman,Italic" w:eastAsia="Times New Roman" w:hAnsi="TimesNewRoman,Italic" w:cs="TimesNewRoman,Italic"/>
          <w:i/>
          <w:iCs/>
          <w:sz w:val="20"/>
          <w:szCs w:val="20"/>
          <w:lang w:val="en-US" w:eastAsia="bg-BG"/>
        </w:rPr>
        <w:t>посочва се качеството на законния представител</w:t>
      </w:r>
      <w:r>
        <w:rPr>
          <w:rFonts w:eastAsia="Times New Roman"/>
          <w:i/>
          <w:iCs/>
          <w:sz w:val="20"/>
          <w:szCs w:val="20"/>
          <w:lang w:val="en-US" w:eastAsia="bg-BG"/>
        </w:rPr>
        <w:t>-</w:t>
      </w:r>
      <w:r>
        <w:rPr>
          <w:rFonts w:ascii="TimesNewRoman,Italic" w:eastAsia="Times New Roman" w:hAnsi="TimesNewRoman,Italic" w:cs="TimesNewRoman,Italic"/>
          <w:i/>
          <w:iCs/>
          <w:sz w:val="20"/>
          <w:szCs w:val="20"/>
          <w:lang w:val="en-US" w:eastAsia="bg-BG"/>
        </w:rPr>
        <w:t>управител</w:t>
      </w:r>
      <w:r>
        <w:rPr>
          <w:rFonts w:eastAsia="Times New Roman"/>
          <w:i/>
          <w:iCs/>
          <w:sz w:val="20"/>
          <w:szCs w:val="20"/>
          <w:lang w:val="en-US" w:eastAsia="bg-BG"/>
        </w:rPr>
        <w:t xml:space="preserve">, </w:t>
      </w:r>
      <w:r>
        <w:rPr>
          <w:rFonts w:ascii="TimesNewRoman,Italic" w:eastAsia="Times New Roman" w:hAnsi="TimesNewRoman,Italic" w:cs="TimesNewRoman,Italic"/>
          <w:i/>
          <w:iCs/>
          <w:sz w:val="20"/>
          <w:szCs w:val="20"/>
          <w:lang w:val="en-US" w:eastAsia="bg-BG"/>
        </w:rPr>
        <w:t>изпълнителен директор и т</w:t>
      </w:r>
      <w:r>
        <w:rPr>
          <w:rFonts w:eastAsia="Times New Roman"/>
          <w:i/>
          <w:iCs/>
          <w:sz w:val="20"/>
          <w:szCs w:val="20"/>
          <w:lang w:val="en-US" w:eastAsia="bg-BG"/>
        </w:rPr>
        <w:t>.</w:t>
      </w:r>
      <w:r>
        <w:rPr>
          <w:rFonts w:ascii="TimesNewRoman,Italic" w:eastAsia="Times New Roman" w:hAnsi="TimesNewRoman,Italic" w:cs="TimesNewRoman,Italic"/>
          <w:i/>
          <w:iCs/>
          <w:sz w:val="20"/>
          <w:szCs w:val="20"/>
          <w:lang w:val="en-US" w:eastAsia="bg-BG"/>
        </w:rPr>
        <w:t>н</w:t>
      </w:r>
      <w:r>
        <w:rPr>
          <w:rFonts w:eastAsia="Times New Roman"/>
          <w:i/>
          <w:iCs/>
          <w:sz w:val="20"/>
          <w:szCs w:val="20"/>
          <w:lang w:val="en-US" w:eastAsia="bg-BG"/>
        </w:rPr>
        <w:t>.</w:t>
      </w:r>
      <w:r>
        <w:rPr>
          <w:rFonts w:eastAsia="Times New Roman"/>
          <w:sz w:val="20"/>
          <w:szCs w:val="20"/>
          <w:lang w:val="en-US" w:eastAsia="bg-BG"/>
        </w:rPr>
        <w:t>)</w:t>
      </w:r>
    </w:p>
    <w:p w:rsidR="004B260A" w:rsidRDefault="004B260A" w:rsidP="004B260A">
      <w:pPr>
        <w:keepNext/>
        <w:spacing w:after="0"/>
        <w:jc w:val="both"/>
        <w:rPr>
          <w:rFonts w:eastAsia="Times New Roman"/>
          <w:szCs w:val="24"/>
          <w:u w:val="single"/>
          <w:lang w:val="en-US" w:eastAsia="bg-BG"/>
        </w:rPr>
      </w:pPr>
      <w:proofErr w:type="gramStart"/>
      <w:r>
        <w:rPr>
          <w:rFonts w:eastAsia="Times New Roman"/>
          <w:szCs w:val="24"/>
          <w:lang w:val="en-US" w:eastAsia="bg-BG"/>
        </w:rPr>
        <w:t>на</w:t>
      </w:r>
      <w:proofErr w:type="gramEnd"/>
      <w:r>
        <w:rPr>
          <w:rFonts w:eastAsia="Times New Roman"/>
          <w:szCs w:val="24"/>
          <w:lang w:val="en-US" w:eastAsia="bg-BG"/>
        </w:rPr>
        <w:t xml:space="preserve"> ………………………………………………….……., със седалище и адрес на управление: …………………………………………………………………………………….      (</w:t>
      </w:r>
      <w:proofErr w:type="gramStart"/>
      <w:r>
        <w:rPr>
          <w:rFonts w:eastAsia="Times New Roman"/>
          <w:i/>
          <w:sz w:val="20"/>
          <w:szCs w:val="20"/>
          <w:lang w:val="en-US" w:eastAsia="bg-BG"/>
        </w:rPr>
        <w:t>посочете</w:t>
      </w:r>
      <w:proofErr w:type="gramEnd"/>
      <w:r>
        <w:rPr>
          <w:rFonts w:eastAsia="Times New Roman"/>
          <w:i/>
          <w:sz w:val="20"/>
          <w:szCs w:val="20"/>
          <w:lang w:val="en-US" w:eastAsia="bg-BG"/>
        </w:rPr>
        <w:t xml:space="preserve"> наименованието на участника</w:t>
      </w:r>
      <w:r>
        <w:rPr>
          <w:rFonts w:ascii="TimesNewRoman,Italic" w:eastAsia="Times New Roman" w:hAnsi="TimesNewRoman,Italic" w:cs="TimesNewRoman,Italic"/>
          <w:i/>
          <w:iCs/>
          <w:sz w:val="20"/>
          <w:szCs w:val="20"/>
          <w:lang w:val="en-US" w:eastAsia="bg-BG"/>
        </w:rPr>
        <w:t xml:space="preserve"> и правно</w:t>
      </w:r>
      <w:r>
        <w:rPr>
          <w:rFonts w:eastAsia="Times New Roman"/>
          <w:i/>
          <w:iCs/>
          <w:sz w:val="20"/>
          <w:szCs w:val="20"/>
          <w:lang w:val="en-US" w:eastAsia="bg-BG"/>
        </w:rPr>
        <w:t>-</w:t>
      </w:r>
      <w:r>
        <w:rPr>
          <w:rFonts w:ascii="TimesNewRoman,Italic" w:eastAsia="Times New Roman" w:hAnsi="TimesNewRoman,Italic" w:cs="TimesNewRoman,Italic"/>
          <w:i/>
          <w:iCs/>
          <w:sz w:val="20"/>
          <w:szCs w:val="20"/>
          <w:lang w:val="en-US" w:eastAsia="bg-BG"/>
        </w:rPr>
        <w:t>организационната му форма</w:t>
      </w:r>
      <w:r>
        <w:rPr>
          <w:rFonts w:eastAsia="Times New Roman"/>
          <w:sz w:val="20"/>
          <w:szCs w:val="20"/>
          <w:lang w:val="en-US" w:eastAsia="bg-BG"/>
        </w:rPr>
        <w:t>)</w:t>
      </w:r>
    </w:p>
    <w:p w:rsidR="00E53B30" w:rsidRPr="00E53B30" w:rsidRDefault="004B260A" w:rsidP="00E53B30">
      <w:pPr>
        <w:spacing w:before="100" w:beforeAutospacing="1" w:after="100" w:afterAutospacing="1"/>
        <w:jc w:val="both"/>
        <w:rPr>
          <w:rFonts w:eastAsia="Times New Roman"/>
          <w:b/>
          <w:szCs w:val="24"/>
          <w:lang w:val="en-US" w:eastAsia="bg-BG"/>
        </w:rPr>
      </w:pPr>
      <w:proofErr w:type="gramStart"/>
      <w:r>
        <w:rPr>
          <w:rFonts w:eastAsia="Times New Roman"/>
          <w:szCs w:val="24"/>
          <w:lang w:val="en-US" w:eastAsia="bg-BG"/>
        </w:rPr>
        <w:t>гр</w:t>
      </w:r>
      <w:proofErr w:type="gramEnd"/>
      <w:r>
        <w:rPr>
          <w:rFonts w:eastAsia="Times New Roman"/>
          <w:szCs w:val="24"/>
          <w:lang w:val="en-US" w:eastAsia="bg-BG"/>
        </w:rPr>
        <w:t xml:space="preserve">. </w:t>
      </w:r>
      <w:proofErr w:type="gramStart"/>
      <w:r>
        <w:rPr>
          <w:rFonts w:eastAsia="Times New Roman"/>
          <w:szCs w:val="24"/>
          <w:lang w:val="en-US" w:eastAsia="bg-BG"/>
        </w:rPr>
        <w:t>…………………...………,</w:t>
      </w:r>
      <w:proofErr w:type="gramEnd"/>
      <w:r>
        <w:rPr>
          <w:rFonts w:eastAsia="Times New Roman"/>
          <w:szCs w:val="24"/>
          <w:lang w:val="en-US" w:eastAsia="bg-BG"/>
        </w:rPr>
        <w:t xml:space="preserve"> вписано в Търговския регистър към Агенцията по вписванията под ЕИК………………….…….., кандидат/участник/подизпълнител в обществена поръчка с предмет:</w:t>
      </w:r>
      <w:r w:rsidR="00E53B30" w:rsidRPr="00E53B30">
        <w:rPr>
          <w:rFonts w:eastAsia="Times New Roman"/>
          <w:b/>
          <w:szCs w:val="24"/>
          <w:lang w:val="en-US" w:eastAsia="bg-BG"/>
        </w:rPr>
        <w:t xml:space="preserve"> „Доставка </w:t>
      </w:r>
      <w:r w:rsidR="00E53B30" w:rsidRPr="00E53B30">
        <w:rPr>
          <w:rFonts w:eastAsia="Times New Roman"/>
          <w:b/>
          <w:szCs w:val="24"/>
          <w:lang w:eastAsia="bg-BG"/>
        </w:rPr>
        <w:t>чрез закупуване на 2бр. нови неупотребявани автомобила за нуждите на община Ветово</w:t>
      </w:r>
      <w:r w:rsidR="00E53B30" w:rsidRPr="00E53B30">
        <w:rPr>
          <w:rFonts w:eastAsia="Times New Roman"/>
          <w:b/>
          <w:szCs w:val="24"/>
          <w:lang w:val="en-US" w:eastAsia="bg-BG"/>
        </w:rPr>
        <w:t>”</w:t>
      </w:r>
    </w:p>
    <w:p w:rsidR="004B260A" w:rsidRDefault="004B260A" w:rsidP="004B260A">
      <w:pPr>
        <w:keepNext/>
        <w:spacing w:after="0"/>
        <w:jc w:val="both"/>
        <w:rPr>
          <w:rFonts w:eastAsia="Times New Roman"/>
          <w:szCs w:val="24"/>
          <w:lang w:val="en-US" w:eastAsia="bg-BG"/>
        </w:rPr>
      </w:pPr>
      <w:r>
        <w:rPr>
          <w:rFonts w:eastAsia="Times New Roman"/>
          <w:szCs w:val="24"/>
          <w:lang w:val="en-US" w:eastAsia="bg-BG"/>
        </w:rPr>
        <w:t xml:space="preserve"> </w:t>
      </w:r>
    </w:p>
    <w:p w:rsidR="004B260A" w:rsidRDefault="004B260A" w:rsidP="004B260A">
      <w:pPr>
        <w:keepNext/>
        <w:spacing w:after="0"/>
        <w:jc w:val="both"/>
        <w:rPr>
          <w:rFonts w:eastAsia="Times New Roman"/>
          <w:szCs w:val="24"/>
          <w:lang w:val="en-US" w:eastAsia="bg-BG"/>
        </w:rPr>
      </w:pPr>
    </w:p>
    <w:p w:rsidR="004B260A" w:rsidRDefault="004B260A" w:rsidP="004B260A">
      <w:pPr>
        <w:snapToGrid w:val="0"/>
        <w:spacing w:before="100" w:beforeAutospacing="1" w:after="100" w:afterAutospacing="1"/>
        <w:ind w:left="708" w:hanging="708"/>
        <w:jc w:val="center"/>
        <w:rPr>
          <w:rFonts w:eastAsia="Times New Roman"/>
          <w:b/>
          <w:szCs w:val="24"/>
          <w:lang w:val="en-US" w:eastAsia="bg-BG"/>
        </w:rPr>
      </w:pPr>
      <w:r>
        <w:rPr>
          <w:rFonts w:eastAsia="Times New Roman"/>
          <w:b/>
          <w:szCs w:val="24"/>
          <w:lang w:val="en-US" w:eastAsia="bg-BG"/>
        </w:rPr>
        <w:t>ДЕКЛАРИРАМ, ЧЕ:</w:t>
      </w:r>
    </w:p>
    <w:p w:rsidR="004B260A" w:rsidRDefault="004B260A" w:rsidP="004B260A">
      <w:pPr>
        <w:snapToGrid w:val="0"/>
        <w:spacing w:before="100" w:beforeAutospacing="1" w:after="100" w:afterAutospacing="1"/>
        <w:ind w:left="708" w:hanging="708"/>
        <w:jc w:val="center"/>
        <w:rPr>
          <w:rFonts w:eastAsia="Times New Roman"/>
          <w:b/>
          <w:szCs w:val="24"/>
          <w:lang w:val="en-US" w:eastAsia="bg-BG"/>
        </w:rPr>
      </w:pPr>
    </w:p>
    <w:p w:rsidR="004B260A" w:rsidRDefault="004B260A" w:rsidP="004B260A">
      <w:pPr>
        <w:tabs>
          <w:tab w:val="left" w:pos="993"/>
        </w:tabs>
        <w:spacing w:after="200"/>
        <w:ind w:firstLine="567"/>
        <w:jc w:val="both"/>
        <w:rPr>
          <w:szCs w:val="24"/>
          <w:lang w:val="en-US" w:eastAsia="bg-BG"/>
        </w:rPr>
      </w:pPr>
      <w:r>
        <w:rPr>
          <w:szCs w:val="24"/>
          <w:lang w:val="en-US" w:eastAsia="bg-BG"/>
        </w:rPr>
        <w:t>Представляваното от мен дружество по смисъла на § 1, т. 1 от допълнителните разпоредби на ЗИФОДРЮПДРС:</w:t>
      </w:r>
    </w:p>
    <w:p w:rsidR="004B260A" w:rsidRDefault="004B260A" w:rsidP="004B260A">
      <w:pPr>
        <w:numPr>
          <w:ilvl w:val="0"/>
          <w:numId w:val="12"/>
        </w:numPr>
        <w:tabs>
          <w:tab w:val="left" w:pos="993"/>
        </w:tabs>
        <w:spacing w:after="200" w:line="276" w:lineRule="auto"/>
        <w:ind w:firstLine="567"/>
        <w:jc w:val="both"/>
        <w:rPr>
          <w:szCs w:val="24"/>
          <w:lang w:val="en-US" w:eastAsia="bg-BG"/>
        </w:rPr>
      </w:pPr>
      <w:r>
        <w:rPr>
          <w:szCs w:val="24"/>
          <w:lang w:val="en-US" w:eastAsia="bg-BG"/>
        </w:rPr>
        <w:t xml:space="preserve"> </w:t>
      </w:r>
      <w:r>
        <w:rPr>
          <w:b/>
          <w:szCs w:val="24"/>
          <w:lang w:val="en-US" w:eastAsia="bg-BG"/>
        </w:rPr>
        <w:t>Не е регистрирано/ е регистрирано</w:t>
      </w:r>
      <w:r>
        <w:rPr>
          <w:szCs w:val="24"/>
          <w:lang w:val="en-US" w:eastAsia="bg-BG"/>
        </w:rPr>
        <w:t xml:space="preserve"> в юрисдикция с преференциален данъчен режим по смисъла на § 1, т. 64 от допълнителните разпоредби на Закона за корпоративното подоходно облагане.</w:t>
      </w:r>
    </w:p>
    <w:p w:rsidR="004B260A" w:rsidRDefault="004B260A" w:rsidP="004B260A">
      <w:pPr>
        <w:numPr>
          <w:ilvl w:val="0"/>
          <w:numId w:val="12"/>
        </w:numPr>
        <w:tabs>
          <w:tab w:val="left" w:pos="993"/>
        </w:tabs>
        <w:spacing w:after="200" w:line="276" w:lineRule="auto"/>
        <w:ind w:firstLine="567"/>
        <w:jc w:val="both"/>
        <w:rPr>
          <w:szCs w:val="24"/>
          <w:lang w:val="en-US" w:eastAsia="bg-BG"/>
        </w:rPr>
      </w:pPr>
      <w:r>
        <w:rPr>
          <w:b/>
          <w:szCs w:val="24"/>
          <w:lang w:val="en-US" w:eastAsia="bg-BG"/>
        </w:rPr>
        <w:t>Не е свързано/ е свързано</w:t>
      </w:r>
      <w:r>
        <w:rPr>
          <w:szCs w:val="24"/>
          <w:lang w:val="en-US" w:eastAsia="bg-BG"/>
        </w:rPr>
        <w:t xml:space="preserve"> лице, по смисъла на § 1 от допълнителните разпоредби на Търговския закон с дружества, регистрирани в юрисдикции с преференциален данъчен режим.</w:t>
      </w:r>
    </w:p>
    <w:p w:rsidR="004B260A" w:rsidRDefault="004B260A" w:rsidP="004B260A">
      <w:pPr>
        <w:numPr>
          <w:ilvl w:val="0"/>
          <w:numId w:val="12"/>
        </w:numPr>
        <w:tabs>
          <w:tab w:val="left" w:pos="993"/>
        </w:tabs>
        <w:suppressAutoHyphens/>
        <w:spacing w:after="200" w:line="276" w:lineRule="auto"/>
        <w:ind w:firstLine="567"/>
        <w:jc w:val="both"/>
        <w:rPr>
          <w:szCs w:val="24"/>
          <w:lang w:val="en-US" w:eastAsia="bg-BG"/>
        </w:rPr>
      </w:pPr>
      <w:r>
        <w:rPr>
          <w:rFonts w:eastAsia="Times New Roman"/>
          <w:szCs w:val="24"/>
          <w:lang w:val="en-US" w:eastAsia="ar-SA"/>
        </w:rPr>
        <w:t xml:space="preserve">Попада в изключенията по чл. 4, </w:t>
      </w:r>
      <w:proofErr w:type="gramStart"/>
      <w:r>
        <w:rPr>
          <w:rFonts w:eastAsia="Times New Roman"/>
          <w:szCs w:val="24"/>
          <w:lang w:val="en-US" w:eastAsia="ar-SA"/>
        </w:rPr>
        <w:t>т. …..........</w:t>
      </w:r>
      <w:proofErr w:type="gramEnd"/>
      <w:r>
        <w:rPr>
          <w:rFonts w:eastAsia="Times New Roman"/>
          <w:szCs w:val="24"/>
          <w:lang w:val="en-US" w:eastAsia="ar-SA"/>
        </w:rPr>
        <w:t xml:space="preserve"> от </w:t>
      </w:r>
      <w:r>
        <w:rPr>
          <w:szCs w:val="24"/>
          <w:lang w:val="en-US" w:eastAsia="bg-BG"/>
        </w:rPr>
        <w:t>ЗИФОДРЮПДРС</w:t>
      </w:r>
      <w:r>
        <w:rPr>
          <w:rFonts w:eastAsia="Times New Roman"/>
          <w:szCs w:val="24"/>
          <w:lang w:val="en-US" w:eastAsia="ar-SA"/>
        </w:rPr>
        <w:t>.</w:t>
      </w:r>
    </w:p>
    <w:p w:rsidR="004B260A" w:rsidRDefault="004B260A" w:rsidP="004B260A">
      <w:pPr>
        <w:tabs>
          <w:tab w:val="left" w:pos="993"/>
        </w:tabs>
        <w:spacing w:after="200"/>
        <w:ind w:left="567"/>
        <w:jc w:val="both"/>
        <w:rPr>
          <w:szCs w:val="24"/>
          <w:lang w:val="en-US" w:eastAsia="bg-BG"/>
        </w:rPr>
      </w:pPr>
    </w:p>
    <w:p w:rsidR="004B260A" w:rsidRDefault="004B260A" w:rsidP="004B260A">
      <w:pPr>
        <w:tabs>
          <w:tab w:val="left" w:pos="993"/>
        </w:tabs>
        <w:spacing w:after="200"/>
        <w:ind w:firstLine="567"/>
        <w:jc w:val="both"/>
        <w:rPr>
          <w:szCs w:val="24"/>
          <w:lang w:val="en-US" w:eastAsia="bg-BG"/>
        </w:rPr>
      </w:pPr>
      <w:r>
        <w:rPr>
          <w:szCs w:val="24"/>
          <w:lang w:val="en-US" w:eastAsia="bg-BG"/>
        </w:rPr>
        <w:t xml:space="preserve">Запознат съм с правомощията на възложителя по чл. </w:t>
      </w:r>
      <w:proofErr w:type="gramStart"/>
      <w:r>
        <w:rPr>
          <w:szCs w:val="24"/>
          <w:lang w:val="en-US" w:eastAsia="bg-BG"/>
        </w:rPr>
        <w:t>6</w:t>
      </w:r>
      <w:proofErr w:type="gramEnd"/>
      <w:r>
        <w:rPr>
          <w:szCs w:val="24"/>
          <w:lang w:val="en-US" w:eastAsia="bg-BG"/>
        </w:rPr>
        <w:t xml:space="preserve">, ал. </w:t>
      </w:r>
      <w:proofErr w:type="gramStart"/>
      <w:r>
        <w:rPr>
          <w:szCs w:val="24"/>
          <w:lang w:val="en-US" w:eastAsia="bg-BG"/>
        </w:rPr>
        <w:t>4</w:t>
      </w:r>
      <w:proofErr w:type="gramEnd"/>
      <w:r>
        <w:rPr>
          <w:szCs w:val="24"/>
          <w:lang w:val="en-US" w:eastAsia="bg-BG"/>
        </w:rPr>
        <w:t xml:space="preserve"> от ЗИФОДРЮПДРС и § 7, ал.2 от заключителните разпоредби на ЗИФОДРЮПДРС.</w:t>
      </w:r>
    </w:p>
    <w:p w:rsidR="004B260A" w:rsidRDefault="004B260A" w:rsidP="004B260A">
      <w:pPr>
        <w:tabs>
          <w:tab w:val="left" w:pos="993"/>
        </w:tabs>
        <w:spacing w:after="200"/>
        <w:ind w:firstLine="567"/>
        <w:jc w:val="both"/>
        <w:rPr>
          <w:szCs w:val="24"/>
          <w:lang w:val="en-US" w:eastAsia="bg-BG"/>
        </w:rPr>
      </w:pPr>
    </w:p>
    <w:p w:rsidR="004B260A" w:rsidRDefault="004B260A" w:rsidP="004B260A">
      <w:pPr>
        <w:tabs>
          <w:tab w:val="left" w:pos="993"/>
        </w:tabs>
        <w:spacing w:after="0"/>
        <w:ind w:firstLine="567"/>
        <w:jc w:val="both"/>
        <w:rPr>
          <w:rFonts w:eastAsia="Times New Roman"/>
          <w:b/>
          <w:bCs/>
          <w:szCs w:val="24"/>
          <w:lang w:val="en-US" w:eastAsia="bg-BG"/>
        </w:rPr>
      </w:pPr>
      <w:r>
        <w:rPr>
          <w:rFonts w:eastAsia="Times New Roman"/>
          <w:b/>
          <w:bCs/>
          <w:szCs w:val="24"/>
          <w:lang w:val="en-US" w:eastAsia="bg-BG"/>
        </w:rPr>
        <w:t>Дата: ……………. 2017 г.                                          Декларатор: _____________</w:t>
      </w:r>
    </w:p>
    <w:p w:rsidR="004B260A" w:rsidRDefault="004B260A" w:rsidP="004B260A">
      <w:pPr>
        <w:tabs>
          <w:tab w:val="left" w:pos="993"/>
        </w:tabs>
        <w:spacing w:after="0"/>
        <w:ind w:firstLine="567"/>
        <w:jc w:val="both"/>
        <w:rPr>
          <w:rFonts w:eastAsia="Times New Roman"/>
          <w:b/>
          <w:bCs/>
          <w:i/>
          <w:iCs/>
          <w:szCs w:val="24"/>
          <w:lang w:val="en-US" w:eastAsia="bg-BG"/>
        </w:rPr>
      </w:pPr>
      <w:r>
        <w:rPr>
          <w:rFonts w:eastAsia="Times New Roman"/>
          <w:b/>
          <w:bCs/>
          <w:i/>
          <w:iCs/>
          <w:szCs w:val="24"/>
          <w:lang w:val="en-US" w:eastAsia="bg-BG"/>
        </w:rPr>
        <w:t xml:space="preserve">                                                                                                                      </w:t>
      </w:r>
    </w:p>
    <w:p w:rsidR="004B260A" w:rsidRDefault="004B260A" w:rsidP="004B260A">
      <w:pPr>
        <w:tabs>
          <w:tab w:val="left" w:pos="993"/>
        </w:tabs>
        <w:spacing w:after="0"/>
        <w:ind w:firstLine="567"/>
        <w:jc w:val="both"/>
        <w:rPr>
          <w:i/>
          <w:sz w:val="20"/>
          <w:szCs w:val="20"/>
          <w:lang w:val="en-US" w:eastAsia="bg-BG"/>
        </w:rPr>
      </w:pPr>
      <w:r>
        <w:rPr>
          <w:i/>
          <w:sz w:val="20"/>
          <w:szCs w:val="20"/>
          <w:lang w:val="en-US" w:eastAsia="bg-BG"/>
        </w:rPr>
        <w:t xml:space="preserve">Забележка: </w:t>
      </w:r>
    </w:p>
    <w:p w:rsidR="004B260A" w:rsidRDefault="004B260A" w:rsidP="004B260A">
      <w:pPr>
        <w:numPr>
          <w:ilvl w:val="0"/>
          <w:numId w:val="13"/>
        </w:numPr>
        <w:tabs>
          <w:tab w:val="left" w:pos="993"/>
        </w:tabs>
        <w:suppressAutoHyphens/>
        <w:spacing w:after="0"/>
        <w:jc w:val="both"/>
        <w:rPr>
          <w:rFonts w:eastAsia="Times New Roman"/>
          <w:i/>
          <w:sz w:val="20"/>
          <w:szCs w:val="20"/>
          <w:lang w:val="en-US" w:eastAsia="bg-BG"/>
        </w:rPr>
      </w:pPr>
      <w:r>
        <w:rPr>
          <w:rFonts w:eastAsia="Times New Roman"/>
          <w:i/>
          <w:sz w:val="20"/>
          <w:szCs w:val="20"/>
          <w:lang w:val="en-US" w:eastAsia="bg-BG"/>
        </w:rPr>
        <w:t>Невярното се зачертава.</w:t>
      </w:r>
    </w:p>
    <w:p w:rsidR="004B260A" w:rsidRDefault="004B260A" w:rsidP="004B260A">
      <w:pPr>
        <w:numPr>
          <w:ilvl w:val="0"/>
          <w:numId w:val="13"/>
        </w:numPr>
        <w:tabs>
          <w:tab w:val="left" w:pos="993"/>
        </w:tabs>
        <w:suppressAutoHyphens/>
        <w:spacing w:after="0"/>
        <w:jc w:val="both"/>
        <w:rPr>
          <w:rFonts w:eastAsia="Times New Roman"/>
          <w:i/>
          <w:sz w:val="20"/>
          <w:szCs w:val="20"/>
          <w:lang w:val="en-US" w:eastAsia="bg-BG"/>
        </w:rPr>
      </w:pPr>
      <w:r>
        <w:rPr>
          <w:rFonts w:eastAsia="Times New Roman"/>
          <w:i/>
          <w:sz w:val="20"/>
          <w:szCs w:val="20"/>
          <w:lang w:val="en-US" w:eastAsia="bg-BG"/>
        </w:rPr>
        <w:t>Декларацията се попълва от всеки кандидат/участник/подизпълнител/член на обединение, което не е юридическо лице.</w:t>
      </w:r>
    </w:p>
    <w:p w:rsidR="004B260A" w:rsidRDefault="004B260A" w:rsidP="004B260A">
      <w:pPr>
        <w:numPr>
          <w:ilvl w:val="0"/>
          <w:numId w:val="13"/>
        </w:numPr>
        <w:tabs>
          <w:tab w:val="left" w:pos="993"/>
        </w:tabs>
        <w:suppressAutoHyphens/>
        <w:spacing w:after="0"/>
        <w:jc w:val="both"/>
        <w:rPr>
          <w:rFonts w:eastAsia="Times New Roman"/>
          <w:i/>
          <w:szCs w:val="24"/>
          <w:lang w:val="en-US" w:eastAsia="bg-BG"/>
        </w:rPr>
      </w:pPr>
      <w:r>
        <w:rPr>
          <w:rFonts w:eastAsia="Times New Roman"/>
          <w:i/>
          <w:sz w:val="20"/>
          <w:szCs w:val="20"/>
          <w:lang w:val="en-US" w:eastAsia="bg-BG"/>
        </w:rPr>
        <w:t>Декларацията се подава от лицето/лицата, което/които може/могат самостоятелно да представлява/т дружеството, съгласно чл. 40 от ППЗОП</w:t>
      </w:r>
      <w:r>
        <w:rPr>
          <w:rFonts w:eastAsia="Times New Roman"/>
          <w:i/>
          <w:szCs w:val="24"/>
          <w:lang w:val="en-US" w:eastAsia="bg-BG"/>
        </w:rPr>
        <w:t>.</w:t>
      </w:r>
    </w:p>
    <w:p w:rsidR="004B260A" w:rsidRDefault="004B260A" w:rsidP="004B260A">
      <w:pPr>
        <w:spacing w:after="0"/>
        <w:jc w:val="right"/>
        <w:rPr>
          <w:rFonts w:eastAsia="Times New Roman"/>
          <w:b/>
          <w:bCs/>
          <w:szCs w:val="24"/>
          <w:lang w:val="en-US" w:eastAsia="bg-BG"/>
        </w:rPr>
      </w:pPr>
    </w:p>
    <w:p w:rsidR="00E53B30" w:rsidRDefault="00E53B30" w:rsidP="004B260A">
      <w:pPr>
        <w:spacing w:after="0"/>
        <w:jc w:val="right"/>
        <w:rPr>
          <w:rFonts w:eastAsia="Times New Roman"/>
          <w:b/>
          <w:bCs/>
          <w:szCs w:val="24"/>
          <w:lang w:eastAsia="bg-BG"/>
        </w:rPr>
      </w:pPr>
    </w:p>
    <w:p w:rsidR="00E53B30" w:rsidRDefault="00E53B30" w:rsidP="004B260A">
      <w:pPr>
        <w:spacing w:after="0"/>
        <w:jc w:val="right"/>
        <w:rPr>
          <w:rFonts w:eastAsia="Times New Roman"/>
          <w:b/>
          <w:bCs/>
          <w:szCs w:val="24"/>
          <w:lang w:eastAsia="bg-BG"/>
        </w:rPr>
      </w:pPr>
    </w:p>
    <w:p w:rsidR="00E53B30" w:rsidRDefault="00E53B30" w:rsidP="004B260A">
      <w:pPr>
        <w:spacing w:after="0"/>
        <w:jc w:val="right"/>
        <w:rPr>
          <w:rFonts w:eastAsia="Times New Roman"/>
          <w:b/>
          <w:bCs/>
          <w:szCs w:val="24"/>
          <w:lang w:eastAsia="bg-BG"/>
        </w:rPr>
      </w:pPr>
    </w:p>
    <w:p w:rsidR="00E53B30" w:rsidRDefault="00E53B30" w:rsidP="004B260A">
      <w:pPr>
        <w:spacing w:after="0"/>
        <w:jc w:val="right"/>
        <w:rPr>
          <w:rFonts w:eastAsia="Times New Roman"/>
          <w:b/>
          <w:bCs/>
          <w:szCs w:val="24"/>
          <w:lang w:eastAsia="bg-BG"/>
        </w:rPr>
      </w:pPr>
    </w:p>
    <w:p w:rsidR="004B260A" w:rsidRDefault="004B260A" w:rsidP="004B260A">
      <w:pPr>
        <w:spacing w:after="0"/>
        <w:jc w:val="right"/>
        <w:rPr>
          <w:rFonts w:eastAsia="Times New Roman"/>
          <w:b/>
          <w:bCs/>
          <w:szCs w:val="24"/>
          <w:lang w:val="en-US" w:eastAsia="bg-BG"/>
        </w:rPr>
      </w:pPr>
      <w:r>
        <w:rPr>
          <w:rFonts w:eastAsia="Times New Roman"/>
          <w:b/>
          <w:bCs/>
          <w:szCs w:val="24"/>
          <w:lang w:val="en-US" w:eastAsia="bg-BG"/>
        </w:rPr>
        <w:lastRenderedPageBreak/>
        <w:t>Приложение №6</w:t>
      </w:r>
    </w:p>
    <w:p w:rsidR="004B260A" w:rsidRDefault="004B260A" w:rsidP="004B260A">
      <w:pPr>
        <w:snapToGrid w:val="0"/>
        <w:spacing w:before="120" w:after="0"/>
        <w:ind w:firstLine="540"/>
        <w:jc w:val="center"/>
        <w:rPr>
          <w:rFonts w:eastAsia="Times New Roman"/>
          <w:b/>
          <w:position w:val="8"/>
          <w:sz w:val="28"/>
          <w:szCs w:val="28"/>
          <w:lang w:val="en-US" w:eastAsia="bg-BG"/>
        </w:rPr>
      </w:pPr>
      <w:r>
        <w:rPr>
          <w:rFonts w:eastAsia="Times New Roman"/>
          <w:b/>
          <w:position w:val="8"/>
          <w:sz w:val="28"/>
          <w:szCs w:val="28"/>
          <w:lang w:val="en-US" w:eastAsia="bg-BG"/>
        </w:rPr>
        <w:t xml:space="preserve">ДЕКЛАРАЦИЯ </w:t>
      </w:r>
    </w:p>
    <w:p w:rsidR="004B260A" w:rsidRDefault="004B260A" w:rsidP="004B260A">
      <w:pPr>
        <w:snapToGrid w:val="0"/>
        <w:spacing w:before="120" w:after="0"/>
        <w:ind w:firstLine="540"/>
        <w:jc w:val="center"/>
        <w:rPr>
          <w:rFonts w:eastAsia="Times New Roman"/>
          <w:szCs w:val="24"/>
          <w:lang w:val="en-US" w:eastAsia="ar-SA"/>
        </w:rPr>
      </w:pPr>
      <w:proofErr w:type="gramStart"/>
      <w:r>
        <w:rPr>
          <w:rFonts w:eastAsia="Times New Roman"/>
          <w:b/>
          <w:sz w:val="28"/>
          <w:szCs w:val="28"/>
          <w:lang w:val="en-US" w:eastAsia="ar-SA"/>
        </w:rPr>
        <w:t>по</w:t>
      </w:r>
      <w:proofErr w:type="gramEnd"/>
      <w:r>
        <w:rPr>
          <w:rFonts w:eastAsia="Times New Roman"/>
          <w:b/>
          <w:sz w:val="28"/>
          <w:szCs w:val="28"/>
          <w:lang w:val="en-US" w:eastAsia="ar-SA"/>
        </w:rPr>
        <w:t xml:space="preserve"> чл.66, ал.1 от ЗОП</w:t>
      </w:r>
      <w:r>
        <w:rPr>
          <w:rFonts w:eastAsia="Times New Roman"/>
          <w:sz w:val="28"/>
          <w:szCs w:val="24"/>
          <w:lang w:val="en-US" w:eastAsia="ar-SA"/>
        </w:rPr>
        <w:t xml:space="preserve"> </w:t>
      </w:r>
    </w:p>
    <w:p w:rsidR="004B260A" w:rsidRDefault="004B260A" w:rsidP="004B260A">
      <w:pPr>
        <w:snapToGrid w:val="0"/>
        <w:spacing w:before="120" w:after="0"/>
        <w:ind w:firstLine="540"/>
        <w:jc w:val="center"/>
        <w:rPr>
          <w:rFonts w:eastAsia="Times New Roman"/>
          <w:position w:val="8"/>
          <w:szCs w:val="24"/>
          <w:lang w:val="en-US" w:eastAsia="bg-BG"/>
        </w:rPr>
      </w:pPr>
      <w:r>
        <w:rPr>
          <w:rFonts w:eastAsia="Times New Roman"/>
          <w:szCs w:val="24"/>
          <w:lang w:val="en-US" w:eastAsia="ar-SA"/>
        </w:rPr>
        <w:t>(</w:t>
      </w:r>
      <w:proofErr w:type="gramStart"/>
      <w:r>
        <w:rPr>
          <w:rFonts w:eastAsia="Times New Roman"/>
          <w:szCs w:val="24"/>
          <w:lang w:val="en-US" w:eastAsia="ar-SA"/>
        </w:rPr>
        <w:t>за</w:t>
      </w:r>
      <w:proofErr w:type="gramEnd"/>
      <w:r>
        <w:rPr>
          <w:rFonts w:eastAsia="Times New Roman"/>
          <w:szCs w:val="24"/>
          <w:lang w:val="en-US" w:eastAsia="ar-SA"/>
        </w:rPr>
        <w:t xml:space="preserve"> доказателство за поетите от подизпълнителите задължения)</w:t>
      </w:r>
    </w:p>
    <w:p w:rsidR="004B260A" w:rsidRDefault="004B260A" w:rsidP="004B260A">
      <w:pPr>
        <w:snapToGrid w:val="0"/>
        <w:spacing w:before="120" w:after="0"/>
        <w:ind w:firstLine="540"/>
        <w:jc w:val="both"/>
        <w:rPr>
          <w:rFonts w:eastAsia="Times New Roman"/>
          <w:position w:val="8"/>
          <w:szCs w:val="24"/>
          <w:lang w:val="en-US" w:eastAsia="bg-BG"/>
        </w:rPr>
      </w:pPr>
    </w:p>
    <w:p w:rsidR="004B260A" w:rsidRDefault="004B260A" w:rsidP="004B260A">
      <w:pPr>
        <w:snapToGrid w:val="0"/>
        <w:spacing w:after="0"/>
        <w:ind w:firstLine="720"/>
        <w:rPr>
          <w:rFonts w:eastAsia="Times New Roman"/>
          <w:szCs w:val="24"/>
          <w:lang w:val="en-US" w:eastAsia="bg-BG"/>
        </w:rPr>
      </w:pPr>
      <w:r>
        <w:rPr>
          <w:rFonts w:eastAsia="Times New Roman"/>
          <w:szCs w:val="24"/>
          <w:lang w:val="en-US" w:eastAsia="bg-BG"/>
        </w:rPr>
        <w:t>Долуподписаният/ата......................................................................................................</w:t>
      </w:r>
    </w:p>
    <w:p w:rsidR="004B260A" w:rsidRDefault="004B260A" w:rsidP="004B260A">
      <w:pPr>
        <w:snapToGrid w:val="0"/>
        <w:spacing w:after="0"/>
        <w:rPr>
          <w:rFonts w:eastAsia="Times New Roman"/>
          <w:szCs w:val="24"/>
          <w:lang w:val="en-US" w:eastAsia="bg-BG"/>
        </w:rPr>
      </w:pPr>
    </w:p>
    <w:p w:rsidR="004B260A" w:rsidRDefault="004B260A" w:rsidP="004B260A">
      <w:pPr>
        <w:snapToGrid w:val="0"/>
        <w:spacing w:after="0"/>
        <w:rPr>
          <w:rFonts w:eastAsia="Times New Roman"/>
          <w:szCs w:val="24"/>
          <w:lang w:val="en-US" w:eastAsia="bg-BG"/>
        </w:rPr>
      </w:pPr>
      <w:proofErr w:type="gramStart"/>
      <w:r>
        <w:rPr>
          <w:rFonts w:eastAsia="Times New Roman"/>
          <w:szCs w:val="24"/>
          <w:lang w:val="en-US" w:eastAsia="bg-BG"/>
        </w:rPr>
        <w:t>в</w:t>
      </w:r>
      <w:proofErr w:type="gramEnd"/>
      <w:r>
        <w:rPr>
          <w:rFonts w:eastAsia="Times New Roman"/>
          <w:szCs w:val="24"/>
          <w:lang w:val="en-US" w:eastAsia="bg-BG"/>
        </w:rPr>
        <w:t xml:space="preserve"> качеството  си на......................................................................................................................</w:t>
      </w:r>
    </w:p>
    <w:p w:rsidR="004B260A" w:rsidRDefault="004B260A" w:rsidP="004B260A">
      <w:pPr>
        <w:snapToGrid w:val="0"/>
        <w:spacing w:after="0"/>
        <w:ind w:firstLine="720"/>
        <w:rPr>
          <w:rFonts w:eastAsia="Times New Roman"/>
          <w:szCs w:val="24"/>
          <w:lang w:val="en-US" w:eastAsia="bg-BG"/>
        </w:rPr>
      </w:pPr>
      <w:r>
        <w:rPr>
          <w:rFonts w:eastAsia="Times New Roman"/>
          <w:szCs w:val="24"/>
          <w:lang w:val="en-US" w:eastAsia="bg-BG"/>
        </w:rPr>
        <w:t xml:space="preserve">           </w:t>
      </w:r>
      <w:r>
        <w:rPr>
          <w:rFonts w:eastAsia="Times New Roman"/>
          <w:szCs w:val="24"/>
          <w:lang w:val="en-US" w:eastAsia="bg-BG"/>
        </w:rPr>
        <w:tab/>
      </w:r>
      <w:r>
        <w:rPr>
          <w:rFonts w:eastAsia="Times New Roman"/>
          <w:szCs w:val="24"/>
          <w:lang w:val="en-US" w:eastAsia="bg-BG"/>
        </w:rPr>
        <w:tab/>
        <w:t>/ръководител, управител, директор и др</w:t>
      </w:r>
      <w:proofErr w:type="gramStart"/>
      <w:r>
        <w:rPr>
          <w:rFonts w:eastAsia="Times New Roman"/>
          <w:szCs w:val="24"/>
          <w:lang w:val="en-US" w:eastAsia="bg-BG"/>
        </w:rPr>
        <w:t>./</w:t>
      </w:r>
      <w:proofErr w:type="gramEnd"/>
    </w:p>
    <w:p w:rsidR="004B260A" w:rsidRDefault="004B260A" w:rsidP="004B260A">
      <w:pPr>
        <w:snapToGrid w:val="0"/>
        <w:spacing w:after="0"/>
        <w:rPr>
          <w:rFonts w:eastAsia="Times New Roman"/>
          <w:szCs w:val="24"/>
          <w:lang w:val="en-US" w:eastAsia="bg-BG"/>
        </w:rPr>
      </w:pPr>
    </w:p>
    <w:p w:rsidR="004B260A" w:rsidRDefault="004B260A" w:rsidP="004B260A">
      <w:pPr>
        <w:snapToGrid w:val="0"/>
        <w:spacing w:after="0"/>
        <w:rPr>
          <w:rFonts w:eastAsia="Times New Roman"/>
          <w:szCs w:val="24"/>
          <w:lang w:val="en-US" w:eastAsia="bg-BG"/>
        </w:rPr>
      </w:pPr>
      <w:proofErr w:type="gramStart"/>
      <w:r>
        <w:rPr>
          <w:rFonts w:eastAsia="Times New Roman"/>
          <w:szCs w:val="24"/>
          <w:lang w:val="en-US" w:eastAsia="bg-BG"/>
        </w:rPr>
        <w:t>на</w:t>
      </w:r>
      <w:proofErr w:type="gramEnd"/>
      <w:r>
        <w:rPr>
          <w:rFonts w:eastAsia="Times New Roman"/>
          <w:szCs w:val="24"/>
          <w:lang w:val="en-US" w:eastAsia="bg-BG"/>
        </w:rPr>
        <w:t xml:space="preserve"> ................................................................................................................................................,</w:t>
      </w:r>
    </w:p>
    <w:p w:rsidR="004B260A" w:rsidRDefault="004B260A" w:rsidP="004B260A">
      <w:pPr>
        <w:snapToGrid w:val="0"/>
        <w:spacing w:after="0"/>
        <w:rPr>
          <w:rFonts w:eastAsia="Times New Roman"/>
          <w:szCs w:val="24"/>
          <w:lang w:val="en-US" w:eastAsia="bg-BG"/>
        </w:rPr>
      </w:pPr>
      <w:r>
        <w:rPr>
          <w:rFonts w:eastAsia="Times New Roman"/>
          <w:szCs w:val="24"/>
          <w:lang w:val="en-US" w:eastAsia="bg-BG"/>
        </w:rPr>
        <w:t xml:space="preserve"> </w:t>
      </w:r>
      <w:r>
        <w:rPr>
          <w:rFonts w:eastAsia="Times New Roman"/>
          <w:szCs w:val="24"/>
          <w:lang w:val="en-US" w:eastAsia="bg-BG"/>
        </w:rPr>
        <w:tab/>
      </w:r>
      <w:r>
        <w:rPr>
          <w:rFonts w:eastAsia="Times New Roman"/>
          <w:szCs w:val="24"/>
          <w:lang w:val="en-US" w:eastAsia="bg-BG"/>
        </w:rPr>
        <w:tab/>
      </w:r>
      <w:r>
        <w:rPr>
          <w:rFonts w:eastAsia="Times New Roman"/>
          <w:szCs w:val="24"/>
          <w:lang w:val="en-US" w:eastAsia="bg-BG"/>
        </w:rPr>
        <w:tab/>
      </w:r>
      <w:r>
        <w:rPr>
          <w:rFonts w:eastAsia="Times New Roman"/>
          <w:szCs w:val="24"/>
          <w:lang w:val="en-US" w:eastAsia="bg-BG"/>
        </w:rPr>
        <w:tab/>
        <w:t>/наименование на участника/</w:t>
      </w:r>
    </w:p>
    <w:p w:rsidR="004B260A" w:rsidRDefault="004B260A" w:rsidP="004B260A">
      <w:pPr>
        <w:snapToGrid w:val="0"/>
        <w:spacing w:after="0"/>
        <w:rPr>
          <w:rFonts w:eastAsia="Times New Roman"/>
          <w:szCs w:val="24"/>
          <w:lang w:val="en-US" w:eastAsia="bg-BG"/>
        </w:rPr>
      </w:pPr>
    </w:p>
    <w:p w:rsidR="004B260A" w:rsidRDefault="004B260A" w:rsidP="004B260A">
      <w:pPr>
        <w:snapToGrid w:val="0"/>
        <w:spacing w:after="0"/>
        <w:rPr>
          <w:rFonts w:eastAsia="Times New Roman"/>
          <w:szCs w:val="24"/>
          <w:lang w:val="en-US" w:eastAsia="bg-BG"/>
        </w:rPr>
      </w:pPr>
    </w:p>
    <w:p w:rsidR="004B260A" w:rsidRDefault="004B260A" w:rsidP="004B260A">
      <w:pPr>
        <w:snapToGrid w:val="0"/>
        <w:spacing w:after="0"/>
        <w:rPr>
          <w:rFonts w:eastAsia="Times New Roman"/>
          <w:szCs w:val="24"/>
          <w:lang w:val="en-US" w:eastAsia="bg-BG"/>
        </w:rPr>
      </w:pPr>
    </w:p>
    <w:p w:rsidR="004B260A" w:rsidRDefault="004B260A" w:rsidP="004B260A">
      <w:pPr>
        <w:snapToGrid w:val="0"/>
        <w:spacing w:after="0"/>
        <w:ind w:left="2160" w:hanging="2160"/>
        <w:jc w:val="center"/>
        <w:rPr>
          <w:rFonts w:eastAsia="Times New Roman"/>
          <w:szCs w:val="24"/>
          <w:lang w:val="en-US" w:eastAsia="bg-BG"/>
        </w:rPr>
      </w:pPr>
      <w:r>
        <w:rPr>
          <w:rFonts w:eastAsia="Times New Roman"/>
          <w:szCs w:val="24"/>
          <w:lang w:val="en-US" w:eastAsia="bg-BG"/>
        </w:rPr>
        <w:t>Д Е К Л А Р И Р А М:</w:t>
      </w:r>
    </w:p>
    <w:p w:rsidR="004B260A" w:rsidRDefault="004B260A" w:rsidP="004B260A">
      <w:pPr>
        <w:autoSpaceDE w:val="0"/>
        <w:autoSpaceDN w:val="0"/>
        <w:adjustRightInd w:val="0"/>
        <w:spacing w:after="0"/>
        <w:jc w:val="center"/>
        <w:rPr>
          <w:rFonts w:eastAsia="Verdana-Bold"/>
          <w:b/>
          <w:bCs/>
          <w:szCs w:val="24"/>
          <w:lang w:val="en-US" w:eastAsia="bg-BG"/>
        </w:rPr>
      </w:pPr>
    </w:p>
    <w:p w:rsidR="004B260A" w:rsidRDefault="004B260A" w:rsidP="004B260A">
      <w:pPr>
        <w:autoSpaceDE w:val="0"/>
        <w:autoSpaceDN w:val="0"/>
        <w:adjustRightInd w:val="0"/>
        <w:spacing w:after="0"/>
        <w:jc w:val="center"/>
        <w:rPr>
          <w:rFonts w:eastAsia="Verdana-Bold"/>
          <w:szCs w:val="24"/>
          <w:lang w:val="en-US" w:eastAsia="bg-BG"/>
        </w:rPr>
      </w:pPr>
    </w:p>
    <w:p w:rsidR="004B260A" w:rsidRDefault="004B260A" w:rsidP="004B260A">
      <w:pPr>
        <w:autoSpaceDE w:val="0"/>
        <w:autoSpaceDN w:val="0"/>
        <w:adjustRightInd w:val="0"/>
        <w:spacing w:after="0"/>
        <w:ind w:firstLine="708"/>
        <w:jc w:val="both"/>
        <w:rPr>
          <w:rFonts w:eastAsia="Verdana-Bold"/>
          <w:szCs w:val="24"/>
          <w:lang w:val="en-US" w:eastAsia="bg-BG"/>
        </w:rPr>
      </w:pPr>
      <w:r>
        <w:rPr>
          <w:rFonts w:eastAsia="Verdana-Bold"/>
          <w:szCs w:val="24"/>
          <w:lang w:val="en-US" w:eastAsia="bg-BG"/>
        </w:rPr>
        <w:t>Съгласието си да участваме като подизпълнител в настоящата обществена поръчка на ................................................. ………………………………………….................</w:t>
      </w:r>
    </w:p>
    <w:p w:rsidR="004B260A" w:rsidRDefault="004B260A" w:rsidP="004B260A">
      <w:pPr>
        <w:autoSpaceDE w:val="0"/>
        <w:autoSpaceDN w:val="0"/>
        <w:adjustRightInd w:val="0"/>
        <w:spacing w:after="0"/>
        <w:rPr>
          <w:rFonts w:eastAsia="Verdana-Italic"/>
          <w:i/>
          <w:iCs/>
          <w:szCs w:val="24"/>
          <w:lang w:val="en-US" w:eastAsia="bg-BG"/>
        </w:rPr>
      </w:pPr>
      <w:r>
        <w:rPr>
          <w:rFonts w:eastAsia="Verdana-Italic"/>
          <w:i/>
          <w:iCs/>
          <w:szCs w:val="24"/>
          <w:lang w:val="en-US" w:eastAsia="bg-BG"/>
        </w:rPr>
        <w:t xml:space="preserve">                              (</w:t>
      </w:r>
      <w:proofErr w:type="gramStart"/>
      <w:r>
        <w:rPr>
          <w:rFonts w:eastAsia="Verdana-Italic"/>
          <w:i/>
          <w:iCs/>
          <w:szCs w:val="24"/>
          <w:lang w:val="en-US" w:eastAsia="bg-BG"/>
        </w:rPr>
        <w:t>посочете</w:t>
      </w:r>
      <w:proofErr w:type="gramEnd"/>
      <w:r>
        <w:rPr>
          <w:rFonts w:eastAsia="Verdana-Italic"/>
          <w:i/>
          <w:iCs/>
          <w:szCs w:val="24"/>
          <w:lang w:val="en-US" w:eastAsia="bg-BG"/>
        </w:rPr>
        <w:t xml:space="preserve"> участника, на който сте подизпълнител)</w:t>
      </w:r>
    </w:p>
    <w:p w:rsidR="004B260A" w:rsidRDefault="004B260A" w:rsidP="004B260A">
      <w:pPr>
        <w:spacing w:after="0"/>
        <w:ind w:firstLine="708"/>
        <w:jc w:val="both"/>
        <w:rPr>
          <w:rFonts w:eastAsia="Times New Roman"/>
          <w:szCs w:val="24"/>
          <w:lang w:val="en-US" w:eastAsia="ar-SA"/>
        </w:rPr>
      </w:pPr>
    </w:p>
    <w:p w:rsidR="004B260A" w:rsidRDefault="004B260A" w:rsidP="004B260A">
      <w:pPr>
        <w:spacing w:after="0"/>
        <w:ind w:firstLine="708"/>
        <w:jc w:val="both"/>
        <w:rPr>
          <w:rFonts w:eastAsia="Times New Roman"/>
          <w:szCs w:val="24"/>
          <w:lang w:val="en-US" w:eastAsia="ar-SA"/>
        </w:rPr>
      </w:pPr>
      <w:r>
        <w:rPr>
          <w:rFonts w:eastAsia="Times New Roman"/>
          <w:szCs w:val="24"/>
          <w:lang w:val="en-US" w:eastAsia="ar-SA"/>
        </w:rPr>
        <w:t>При изпълнение на поръчката ни е предложено и ще изпълняваме, като подизпълнител следните видове работи от предмета на обществената поръчка:……………………………............................................................................................</w:t>
      </w:r>
    </w:p>
    <w:p w:rsidR="004B260A" w:rsidRDefault="004B260A" w:rsidP="004B260A">
      <w:pPr>
        <w:spacing w:after="0"/>
        <w:ind w:firstLine="708"/>
        <w:jc w:val="both"/>
        <w:rPr>
          <w:rFonts w:eastAsia="Times New Roman"/>
          <w:szCs w:val="24"/>
          <w:lang w:val="en-US" w:eastAsia="ar-SA"/>
        </w:rPr>
      </w:pPr>
    </w:p>
    <w:p w:rsidR="004B260A" w:rsidRDefault="004B260A" w:rsidP="004B260A">
      <w:pPr>
        <w:spacing w:after="0"/>
        <w:ind w:firstLine="708"/>
        <w:jc w:val="both"/>
        <w:rPr>
          <w:rFonts w:eastAsia="Times New Roman"/>
          <w:szCs w:val="24"/>
          <w:lang w:val="en-US" w:eastAsia="ar-SA"/>
        </w:rPr>
      </w:pPr>
    </w:p>
    <w:p w:rsidR="004B260A" w:rsidRDefault="004B260A" w:rsidP="004B260A">
      <w:pPr>
        <w:spacing w:after="0"/>
        <w:ind w:firstLine="708"/>
        <w:jc w:val="both"/>
        <w:rPr>
          <w:rFonts w:eastAsia="Times New Roman"/>
          <w:szCs w:val="24"/>
          <w:lang w:val="en-US" w:eastAsia="ar-SA"/>
        </w:rPr>
      </w:pPr>
    </w:p>
    <w:p w:rsidR="004B260A" w:rsidRDefault="004B260A" w:rsidP="004B260A">
      <w:pPr>
        <w:autoSpaceDE w:val="0"/>
        <w:autoSpaceDN w:val="0"/>
        <w:adjustRightInd w:val="0"/>
        <w:spacing w:after="0"/>
        <w:ind w:firstLine="708"/>
        <w:jc w:val="both"/>
        <w:rPr>
          <w:rFonts w:eastAsia="Verdana-Bold"/>
          <w:szCs w:val="24"/>
          <w:lang w:val="en-US" w:eastAsia="bg-BG"/>
        </w:rPr>
      </w:pPr>
      <w:r>
        <w:rPr>
          <w:rFonts w:eastAsia="Times New Roman"/>
          <w:szCs w:val="24"/>
          <w:lang w:val="en-US" w:eastAsia="ar-SA"/>
        </w:rPr>
        <w:t>Дял от стойността на обществената поръчка в проценти</w:t>
      </w:r>
      <w:proofErr w:type="gramStart"/>
      <w:r>
        <w:rPr>
          <w:rFonts w:eastAsia="Times New Roman"/>
          <w:szCs w:val="24"/>
          <w:lang w:val="en-US" w:eastAsia="ar-SA"/>
        </w:rPr>
        <w:t>:…………..........................</w:t>
      </w:r>
      <w:proofErr w:type="gramEnd"/>
    </w:p>
    <w:p w:rsidR="004B260A" w:rsidRDefault="004B260A" w:rsidP="004B260A">
      <w:pPr>
        <w:autoSpaceDE w:val="0"/>
        <w:autoSpaceDN w:val="0"/>
        <w:adjustRightInd w:val="0"/>
        <w:spacing w:after="0"/>
        <w:jc w:val="both"/>
        <w:rPr>
          <w:rFonts w:eastAsia="Verdana-Bold"/>
          <w:szCs w:val="24"/>
          <w:lang w:val="en-US" w:eastAsia="bg-BG"/>
        </w:rPr>
      </w:pPr>
    </w:p>
    <w:p w:rsidR="004B260A" w:rsidRDefault="004B260A" w:rsidP="004B260A">
      <w:pPr>
        <w:autoSpaceDE w:val="0"/>
        <w:autoSpaceDN w:val="0"/>
        <w:adjustRightInd w:val="0"/>
        <w:spacing w:after="0"/>
        <w:jc w:val="both"/>
        <w:rPr>
          <w:rFonts w:eastAsia="Verdana-Bold"/>
          <w:szCs w:val="24"/>
          <w:lang w:val="en-US" w:eastAsia="bg-BG"/>
        </w:rPr>
      </w:pPr>
    </w:p>
    <w:p w:rsidR="004B260A" w:rsidRDefault="004B260A" w:rsidP="004B260A">
      <w:pPr>
        <w:snapToGrid w:val="0"/>
        <w:spacing w:before="100" w:beforeAutospacing="1" w:after="100" w:afterAutospacing="1"/>
        <w:ind w:firstLine="720"/>
        <w:jc w:val="both"/>
        <w:rPr>
          <w:rFonts w:eastAsia="Times New Roman"/>
          <w:szCs w:val="24"/>
          <w:lang w:val="en-US" w:eastAsia="bg-BG"/>
        </w:rPr>
      </w:pPr>
      <w:r>
        <w:rPr>
          <w:rFonts w:eastAsia="Times New Roman"/>
          <w:szCs w:val="24"/>
          <w:lang w:val="en-US" w:eastAsia="bg-BG"/>
        </w:rPr>
        <w:t xml:space="preserve">Известно ми/ни е, че за неверни данни нося/им наказателна отговорност по чл. </w:t>
      </w:r>
      <w:proofErr w:type="gramStart"/>
      <w:r>
        <w:rPr>
          <w:rFonts w:eastAsia="Times New Roman"/>
          <w:szCs w:val="24"/>
          <w:lang w:val="en-US" w:eastAsia="bg-BG"/>
        </w:rPr>
        <w:t>313 от</w:t>
      </w:r>
      <w:proofErr w:type="gramEnd"/>
      <w:r>
        <w:rPr>
          <w:rFonts w:eastAsia="Times New Roman"/>
          <w:szCs w:val="24"/>
          <w:lang w:val="en-US" w:eastAsia="bg-BG"/>
        </w:rPr>
        <w:t xml:space="preserve"> Наказателния кодекс.</w:t>
      </w:r>
    </w:p>
    <w:p w:rsidR="004B260A" w:rsidRDefault="004B260A" w:rsidP="004B260A">
      <w:pPr>
        <w:autoSpaceDE w:val="0"/>
        <w:autoSpaceDN w:val="0"/>
        <w:adjustRightInd w:val="0"/>
        <w:spacing w:after="0"/>
        <w:jc w:val="both"/>
        <w:rPr>
          <w:rFonts w:eastAsia="Verdana-Bold"/>
          <w:szCs w:val="24"/>
          <w:lang w:val="en-US" w:eastAsia="bg-BG"/>
        </w:rPr>
      </w:pPr>
    </w:p>
    <w:p w:rsidR="004B260A" w:rsidRDefault="004B260A" w:rsidP="004B260A">
      <w:pPr>
        <w:autoSpaceDE w:val="0"/>
        <w:autoSpaceDN w:val="0"/>
        <w:adjustRightInd w:val="0"/>
        <w:spacing w:after="0"/>
        <w:jc w:val="both"/>
        <w:rPr>
          <w:rFonts w:eastAsia="Verdana-Bold"/>
          <w:szCs w:val="24"/>
          <w:lang w:val="en-US" w:eastAsia="bg-BG"/>
        </w:rPr>
      </w:pPr>
    </w:p>
    <w:p w:rsidR="004B260A" w:rsidRDefault="004B260A" w:rsidP="004B260A">
      <w:pPr>
        <w:autoSpaceDE w:val="0"/>
        <w:autoSpaceDN w:val="0"/>
        <w:adjustRightInd w:val="0"/>
        <w:spacing w:after="0"/>
        <w:jc w:val="both"/>
        <w:rPr>
          <w:rFonts w:eastAsia="Verdana-Bold"/>
          <w:szCs w:val="24"/>
          <w:lang w:val="en-US" w:eastAsia="bg-BG"/>
        </w:rPr>
      </w:pPr>
    </w:p>
    <w:p w:rsidR="004B260A" w:rsidRDefault="004B260A" w:rsidP="004B260A">
      <w:pPr>
        <w:autoSpaceDE w:val="0"/>
        <w:autoSpaceDN w:val="0"/>
        <w:adjustRightInd w:val="0"/>
        <w:spacing w:after="0"/>
        <w:jc w:val="both"/>
        <w:rPr>
          <w:rFonts w:eastAsia="Verdana-Bold"/>
          <w:szCs w:val="24"/>
          <w:lang w:val="en-US" w:eastAsia="bg-BG"/>
        </w:rPr>
      </w:pPr>
    </w:p>
    <w:p w:rsidR="004B260A" w:rsidRDefault="004B260A" w:rsidP="004B260A">
      <w:pPr>
        <w:snapToGrid w:val="0"/>
        <w:spacing w:before="60" w:after="0"/>
        <w:jc w:val="both"/>
        <w:rPr>
          <w:rFonts w:eastAsia="Times New Roman"/>
          <w:szCs w:val="24"/>
          <w:lang w:val="en-US" w:eastAsia="bg-BG"/>
        </w:rPr>
      </w:pPr>
      <w:r>
        <w:rPr>
          <w:rFonts w:eastAsia="Times New Roman"/>
          <w:szCs w:val="24"/>
          <w:lang w:val="en-US" w:eastAsia="bg-BG"/>
        </w:rPr>
        <w:t>Дата…………………..</w:t>
      </w:r>
      <w:r>
        <w:rPr>
          <w:rFonts w:eastAsia="Times New Roman"/>
          <w:szCs w:val="24"/>
          <w:lang w:val="en-US" w:eastAsia="bg-BG"/>
        </w:rPr>
        <w:tab/>
      </w:r>
      <w:r>
        <w:rPr>
          <w:rFonts w:eastAsia="Times New Roman"/>
          <w:szCs w:val="24"/>
          <w:lang w:val="en-US" w:eastAsia="bg-BG"/>
        </w:rPr>
        <w:tab/>
      </w:r>
      <w:r>
        <w:rPr>
          <w:rFonts w:eastAsia="Times New Roman"/>
          <w:szCs w:val="24"/>
          <w:lang w:val="en-US" w:eastAsia="bg-BG"/>
        </w:rPr>
        <w:tab/>
      </w:r>
      <w:r>
        <w:rPr>
          <w:rFonts w:eastAsia="Times New Roman"/>
          <w:szCs w:val="24"/>
          <w:lang w:val="en-US" w:eastAsia="bg-BG"/>
        </w:rPr>
        <w:tab/>
        <w:t xml:space="preserve">          Декларатор ……………………</w:t>
      </w:r>
    </w:p>
    <w:p w:rsidR="004B260A" w:rsidRDefault="004B260A" w:rsidP="004B260A">
      <w:pPr>
        <w:snapToGrid w:val="0"/>
        <w:spacing w:after="0"/>
        <w:rPr>
          <w:rFonts w:eastAsia="Times New Roman"/>
          <w:iCs/>
          <w:szCs w:val="24"/>
          <w:lang w:val="en-US" w:eastAsia="bg-BG"/>
        </w:rPr>
      </w:pPr>
      <w:r>
        <w:rPr>
          <w:rFonts w:eastAsia="Times New Roman"/>
          <w:iCs/>
          <w:szCs w:val="24"/>
          <w:lang w:val="en-US" w:eastAsia="bg-BG"/>
        </w:rPr>
        <w:t>(</w:t>
      </w:r>
      <w:proofErr w:type="gramStart"/>
      <w:r>
        <w:rPr>
          <w:rFonts w:eastAsia="Times New Roman"/>
          <w:iCs/>
          <w:szCs w:val="24"/>
          <w:lang w:val="en-US" w:eastAsia="bg-BG"/>
        </w:rPr>
        <w:t>дата</w:t>
      </w:r>
      <w:proofErr w:type="gramEnd"/>
      <w:r>
        <w:rPr>
          <w:rFonts w:eastAsia="Times New Roman"/>
          <w:iCs/>
          <w:szCs w:val="24"/>
          <w:lang w:val="en-US" w:eastAsia="bg-BG"/>
        </w:rPr>
        <w:t xml:space="preserve"> на подписване)</w:t>
      </w:r>
      <w:r>
        <w:rPr>
          <w:rFonts w:eastAsia="Times New Roman"/>
          <w:iCs/>
          <w:szCs w:val="24"/>
          <w:lang w:val="en-US" w:eastAsia="bg-BG"/>
        </w:rPr>
        <w:tab/>
      </w:r>
      <w:r>
        <w:rPr>
          <w:rFonts w:eastAsia="Times New Roman"/>
          <w:iCs/>
          <w:szCs w:val="24"/>
          <w:lang w:val="en-US" w:eastAsia="bg-BG"/>
        </w:rPr>
        <w:tab/>
      </w:r>
      <w:r>
        <w:rPr>
          <w:rFonts w:eastAsia="Times New Roman"/>
          <w:iCs/>
          <w:szCs w:val="24"/>
          <w:lang w:val="en-US" w:eastAsia="bg-BG"/>
        </w:rPr>
        <w:tab/>
      </w:r>
      <w:r>
        <w:rPr>
          <w:rFonts w:eastAsia="Times New Roman"/>
          <w:iCs/>
          <w:szCs w:val="24"/>
          <w:lang w:val="en-US" w:eastAsia="bg-BG"/>
        </w:rPr>
        <w:tab/>
      </w:r>
      <w:r>
        <w:rPr>
          <w:rFonts w:eastAsia="Times New Roman"/>
          <w:iCs/>
          <w:szCs w:val="24"/>
          <w:lang w:val="en-US" w:eastAsia="bg-BG"/>
        </w:rPr>
        <w:tab/>
        <w:t>(Трите имена, подпис и печат)</w:t>
      </w:r>
    </w:p>
    <w:p w:rsidR="004B260A" w:rsidRDefault="004B260A" w:rsidP="004B260A">
      <w:pPr>
        <w:snapToGrid w:val="0"/>
        <w:spacing w:after="0"/>
        <w:rPr>
          <w:rFonts w:eastAsia="Times New Roman"/>
          <w:iCs/>
          <w:szCs w:val="24"/>
          <w:lang w:val="en-US" w:eastAsia="bg-BG"/>
        </w:rPr>
      </w:pPr>
    </w:p>
    <w:p w:rsidR="004B260A" w:rsidRDefault="004B260A" w:rsidP="004B260A">
      <w:pPr>
        <w:snapToGrid w:val="0"/>
        <w:spacing w:after="0"/>
        <w:rPr>
          <w:rFonts w:eastAsia="Times New Roman"/>
          <w:iCs/>
          <w:szCs w:val="24"/>
          <w:lang w:val="en-US" w:eastAsia="bg-BG"/>
        </w:rPr>
      </w:pPr>
    </w:p>
    <w:p w:rsidR="004B260A" w:rsidRDefault="004B260A" w:rsidP="004B260A">
      <w:pPr>
        <w:snapToGrid w:val="0"/>
        <w:spacing w:after="0"/>
        <w:rPr>
          <w:rFonts w:eastAsia="Times New Roman"/>
          <w:iCs/>
          <w:szCs w:val="24"/>
          <w:lang w:val="en-US" w:eastAsia="bg-BG"/>
        </w:rPr>
      </w:pPr>
    </w:p>
    <w:p w:rsidR="004B260A" w:rsidRDefault="004B260A" w:rsidP="004B260A">
      <w:pPr>
        <w:snapToGrid w:val="0"/>
        <w:spacing w:after="0"/>
        <w:rPr>
          <w:rFonts w:eastAsia="Times New Roman"/>
          <w:szCs w:val="24"/>
          <w:lang w:val="en-US" w:eastAsia="bg-BG"/>
        </w:rPr>
      </w:pPr>
    </w:p>
    <w:p w:rsidR="004B260A" w:rsidRDefault="004B260A" w:rsidP="004B260A">
      <w:pPr>
        <w:spacing w:after="0"/>
        <w:jc w:val="right"/>
        <w:rPr>
          <w:rFonts w:eastAsia="Times New Roman"/>
          <w:b/>
          <w:bCs/>
          <w:szCs w:val="24"/>
          <w:lang w:val="en-US" w:eastAsia="bg-BG"/>
        </w:rPr>
      </w:pPr>
    </w:p>
    <w:p w:rsidR="004B260A" w:rsidRDefault="004B260A" w:rsidP="004B260A">
      <w:pPr>
        <w:spacing w:after="0"/>
        <w:jc w:val="right"/>
        <w:rPr>
          <w:rFonts w:eastAsia="Times New Roman"/>
          <w:b/>
          <w:bCs/>
          <w:szCs w:val="24"/>
          <w:lang w:val="en-US" w:eastAsia="bg-BG"/>
        </w:rPr>
      </w:pPr>
    </w:p>
    <w:p w:rsidR="004B260A" w:rsidRDefault="004B260A" w:rsidP="004B260A">
      <w:pPr>
        <w:spacing w:after="0"/>
        <w:jc w:val="right"/>
        <w:rPr>
          <w:rFonts w:eastAsia="Times New Roman"/>
          <w:b/>
          <w:bCs/>
          <w:szCs w:val="24"/>
          <w:lang w:val="en-US" w:eastAsia="bg-BG"/>
        </w:rPr>
      </w:pPr>
    </w:p>
    <w:p w:rsidR="004B260A" w:rsidRDefault="004B260A" w:rsidP="004B260A">
      <w:pPr>
        <w:spacing w:after="0"/>
        <w:jc w:val="right"/>
        <w:rPr>
          <w:rFonts w:eastAsia="Times New Roman"/>
          <w:b/>
          <w:bCs/>
          <w:szCs w:val="24"/>
          <w:lang w:val="en-US" w:eastAsia="bg-BG"/>
        </w:rPr>
      </w:pPr>
    </w:p>
    <w:p w:rsidR="004B260A" w:rsidRDefault="004B260A" w:rsidP="004B260A">
      <w:pPr>
        <w:spacing w:after="0"/>
        <w:jc w:val="right"/>
        <w:rPr>
          <w:rFonts w:eastAsia="Times New Roman"/>
          <w:b/>
          <w:bCs/>
          <w:szCs w:val="24"/>
          <w:lang w:val="en-US" w:eastAsia="bg-BG"/>
        </w:rPr>
      </w:pPr>
    </w:p>
    <w:p w:rsidR="004B260A" w:rsidRDefault="004B260A" w:rsidP="004B260A">
      <w:pPr>
        <w:spacing w:after="0"/>
        <w:jc w:val="right"/>
        <w:rPr>
          <w:rFonts w:eastAsia="Times New Roman"/>
          <w:b/>
          <w:bCs/>
          <w:szCs w:val="24"/>
          <w:lang w:val="en-US" w:eastAsia="bg-BG"/>
        </w:rPr>
      </w:pPr>
    </w:p>
    <w:p w:rsidR="004B260A" w:rsidRDefault="004B260A" w:rsidP="004B260A">
      <w:pPr>
        <w:spacing w:after="0"/>
        <w:jc w:val="right"/>
        <w:rPr>
          <w:rFonts w:eastAsia="Times New Roman"/>
          <w:b/>
          <w:bCs/>
          <w:szCs w:val="24"/>
          <w:lang w:val="en-US" w:eastAsia="bg-BG"/>
        </w:rPr>
      </w:pPr>
    </w:p>
    <w:p w:rsidR="004B260A" w:rsidRDefault="004B260A" w:rsidP="004B260A">
      <w:pPr>
        <w:spacing w:after="0"/>
        <w:jc w:val="right"/>
        <w:rPr>
          <w:rFonts w:eastAsia="Times New Roman"/>
          <w:b/>
          <w:bCs/>
          <w:szCs w:val="24"/>
          <w:lang w:val="en-US" w:eastAsia="bg-BG"/>
        </w:rPr>
      </w:pPr>
      <w:r>
        <w:rPr>
          <w:rFonts w:eastAsia="Times New Roman"/>
          <w:b/>
          <w:bCs/>
          <w:szCs w:val="24"/>
          <w:lang w:val="en-US" w:eastAsia="bg-BG"/>
        </w:rPr>
        <w:lastRenderedPageBreak/>
        <w:t>Приложение №7</w:t>
      </w:r>
    </w:p>
    <w:p w:rsidR="004B260A" w:rsidRDefault="004B260A" w:rsidP="004B260A">
      <w:pPr>
        <w:spacing w:after="0"/>
        <w:jc w:val="right"/>
        <w:rPr>
          <w:rFonts w:eastAsia="Times New Roman"/>
          <w:b/>
          <w:bCs/>
          <w:szCs w:val="24"/>
          <w:lang w:val="en-US" w:eastAsia="bg-BG"/>
        </w:rPr>
      </w:pPr>
    </w:p>
    <w:p w:rsidR="004B260A" w:rsidRDefault="00312FC8" w:rsidP="004B260A">
      <w:pPr>
        <w:spacing w:after="0"/>
        <w:jc w:val="center"/>
        <w:rPr>
          <w:rFonts w:eastAsia="Times New Roman"/>
          <w:b/>
          <w:bCs/>
          <w:sz w:val="28"/>
          <w:szCs w:val="28"/>
          <w:lang w:eastAsia="bg-BG"/>
        </w:rPr>
      </w:pPr>
      <w:r>
        <w:rPr>
          <w:rFonts w:eastAsia="Times New Roman"/>
          <w:b/>
          <w:bCs/>
          <w:sz w:val="28"/>
          <w:szCs w:val="28"/>
          <w:lang w:eastAsia="bg-BG"/>
        </w:rPr>
        <w:t>ПРЕДЛОЖЕНИЕ ЗА ИЗПЪЛНЕНИЕ НА ПОРЪЧКАТА</w:t>
      </w:r>
    </w:p>
    <w:p w:rsidR="00312FC8" w:rsidRDefault="00312FC8" w:rsidP="004B260A">
      <w:pPr>
        <w:spacing w:after="0"/>
        <w:jc w:val="center"/>
        <w:rPr>
          <w:rFonts w:eastAsia="Times New Roman"/>
          <w:b/>
          <w:bCs/>
          <w:sz w:val="28"/>
          <w:szCs w:val="28"/>
          <w:lang w:eastAsia="bg-BG"/>
        </w:rPr>
      </w:pPr>
    </w:p>
    <w:p w:rsidR="00312FC8" w:rsidRDefault="00312FC8" w:rsidP="00312FC8">
      <w:pPr>
        <w:spacing w:after="0"/>
        <w:rPr>
          <w:rFonts w:eastAsia="Times New Roman"/>
          <w:b/>
          <w:bCs/>
          <w:sz w:val="28"/>
          <w:szCs w:val="28"/>
          <w:lang w:eastAsia="bg-BG"/>
        </w:rPr>
      </w:pPr>
      <w:r>
        <w:rPr>
          <w:rFonts w:eastAsia="Times New Roman"/>
          <w:b/>
          <w:bCs/>
          <w:sz w:val="28"/>
          <w:szCs w:val="28"/>
          <w:lang w:eastAsia="bg-BG"/>
        </w:rPr>
        <w:t>ДО</w:t>
      </w:r>
    </w:p>
    <w:p w:rsidR="00312FC8" w:rsidRDefault="00312FC8" w:rsidP="00312FC8">
      <w:pPr>
        <w:spacing w:after="0"/>
        <w:rPr>
          <w:rFonts w:eastAsia="Times New Roman"/>
          <w:b/>
          <w:bCs/>
          <w:sz w:val="28"/>
          <w:szCs w:val="28"/>
          <w:lang w:eastAsia="bg-BG"/>
        </w:rPr>
      </w:pPr>
    </w:p>
    <w:p w:rsidR="00312FC8" w:rsidRDefault="00312FC8" w:rsidP="00312FC8">
      <w:pPr>
        <w:spacing w:after="0"/>
        <w:rPr>
          <w:rFonts w:eastAsia="Times New Roman"/>
          <w:b/>
          <w:bCs/>
          <w:sz w:val="28"/>
          <w:szCs w:val="28"/>
          <w:lang w:eastAsia="bg-BG"/>
        </w:rPr>
      </w:pPr>
      <w:r>
        <w:rPr>
          <w:rFonts w:eastAsia="Times New Roman"/>
          <w:b/>
          <w:bCs/>
          <w:sz w:val="28"/>
          <w:szCs w:val="28"/>
          <w:lang w:eastAsia="bg-BG"/>
        </w:rPr>
        <w:t>КМЕТА НА ОБЩИНА ВЕТОВО</w:t>
      </w:r>
    </w:p>
    <w:p w:rsidR="00312FC8" w:rsidRDefault="00312FC8" w:rsidP="00312FC8">
      <w:pPr>
        <w:spacing w:after="0"/>
        <w:rPr>
          <w:rFonts w:eastAsia="Times New Roman"/>
          <w:b/>
          <w:bCs/>
          <w:sz w:val="28"/>
          <w:szCs w:val="28"/>
          <w:lang w:eastAsia="bg-BG"/>
        </w:rPr>
      </w:pPr>
      <w:r>
        <w:rPr>
          <w:rFonts w:eastAsia="Times New Roman"/>
          <w:b/>
          <w:bCs/>
          <w:sz w:val="28"/>
          <w:szCs w:val="28"/>
          <w:lang w:eastAsia="bg-BG"/>
        </w:rPr>
        <w:t>ГР. ВЕТОВО</w:t>
      </w:r>
    </w:p>
    <w:p w:rsidR="00312FC8" w:rsidRDefault="00312FC8" w:rsidP="00312FC8">
      <w:pPr>
        <w:spacing w:after="0"/>
        <w:rPr>
          <w:rFonts w:eastAsia="Times New Roman"/>
          <w:b/>
          <w:bCs/>
          <w:sz w:val="28"/>
          <w:szCs w:val="28"/>
          <w:lang w:eastAsia="bg-BG"/>
        </w:rPr>
      </w:pPr>
      <w:r>
        <w:rPr>
          <w:rFonts w:eastAsia="Times New Roman"/>
          <w:b/>
          <w:bCs/>
          <w:sz w:val="28"/>
          <w:szCs w:val="28"/>
          <w:lang w:eastAsia="bg-BG"/>
        </w:rPr>
        <w:t>УЛ. „ТРЕТИ МАРТ“ №2</w:t>
      </w:r>
    </w:p>
    <w:p w:rsidR="00312FC8" w:rsidRDefault="00312FC8" w:rsidP="00312FC8">
      <w:pPr>
        <w:spacing w:after="0"/>
        <w:rPr>
          <w:rFonts w:eastAsia="Times New Roman"/>
          <w:b/>
          <w:bCs/>
          <w:sz w:val="28"/>
          <w:szCs w:val="28"/>
          <w:lang w:val="en-US" w:eastAsia="bg-BG"/>
        </w:rPr>
      </w:pPr>
    </w:p>
    <w:p w:rsidR="004B260A" w:rsidRDefault="004B260A" w:rsidP="004B260A">
      <w:pPr>
        <w:spacing w:after="0"/>
        <w:jc w:val="center"/>
        <w:rPr>
          <w:rFonts w:eastAsia="Times New Roman"/>
          <w:szCs w:val="24"/>
          <w:lang w:val="en-US" w:eastAsia="bg-BG"/>
        </w:rPr>
      </w:pPr>
    </w:p>
    <w:p w:rsidR="004B260A" w:rsidRDefault="004B260A" w:rsidP="004B260A">
      <w:pPr>
        <w:spacing w:after="0"/>
        <w:jc w:val="center"/>
        <w:rPr>
          <w:rFonts w:eastAsia="Times New Roman"/>
          <w:b/>
          <w:bCs/>
          <w:szCs w:val="24"/>
          <w:lang w:val="en-US" w:eastAsia="bg-BG"/>
        </w:rPr>
      </w:pPr>
    </w:p>
    <w:p w:rsidR="004B260A" w:rsidRDefault="004B260A" w:rsidP="004B260A">
      <w:pPr>
        <w:spacing w:after="0"/>
        <w:rPr>
          <w:rFonts w:eastAsia="Times New Roman"/>
          <w:b/>
          <w:bCs/>
          <w:szCs w:val="24"/>
          <w:lang w:val="en-US" w:eastAsia="bg-BG"/>
        </w:rPr>
      </w:pPr>
      <w:r>
        <w:rPr>
          <w:rFonts w:eastAsia="Times New Roman"/>
          <w:b/>
          <w:bCs/>
          <w:szCs w:val="24"/>
          <w:lang w:val="en-US" w:eastAsia="bg-BG"/>
        </w:rPr>
        <w:t xml:space="preserve">        </w:t>
      </w:r>
      <w:r>
        <w:rPr>
          <w:rFonts w:eastAsia="Times New Roman"/>
          <w:b/>
          <w:bCs/>
          <w:szCs w:val="24"/>
          <w:lang w:val="en-US" w:eastAsia="bg-BG"/>
        </w:rPr>
        <w:tab/>
        <w:t>УВАЖАЕМИ ДАМИ И ГОСПОДА,</w:t>
      </w:r>
    </w:p>
    <w:p w:rsidR="001201F1" w:rsidRDefault="001201F1" w:rsidP="0056064B">
      <w:pPr>
        <w:spacing w:before="100" w:beforeAutospacing="1" w:after="100" w:afterAutospacing="1"/>
        <w:jc w:val="both"/>
        <w:rPr>
          <w:rFonts w:eastAsia="Times New Roman"/>
          <w:szCs w:val="24"/>
          <w:lang w:eastAsia="bg-BG"/>
        </w:rPr>
      </w:pPr>
      <w:r>
        <w:rPr>
          <w:rFonts w:eastAsia="Times New Roman"/>
          <w:szCs w:val="24"/>
          <w:lang w:eastAsia="bg-BG"/>
        </w:rPr>
        <w:t>1.</w:t>
      </w:r>
      <w:r w:rsidR="004B260A">
        <w:rPr>
          <w:rFonts w:eastAsia="Times New Roman"/>
          <w:szCs w:val="24"/>
          <w:lang w:val="en-US" w:eastAsia="bg-BG"/>
        </w:rPr>
        <w:t xml:space="preserve">Във връзка с публикувана обществена поръчка чрез събиране на оферти с обява с предмет: </w:t>
      </w:r>
      <w:r w:rsidR="0056064B" w:rsidRPr="0056064B">
        <w:rPr>
          <w:rFonts w:eastAsia="Times New Roman"/>
          <w:b/>
          <w:szCs w:val="24"/>
          <w:lang w:val="en-US" w:eastAsia="bg-BG"/>
        </w:rPr>
        <w:t xml:space="preserve">„Доставка </w:t>
      </w:r>
      <w:r w:rsidR="0056064B" w:rsidRPr="0056064B">
        <w:rPr>
          <w:rFonts w:eastAsia="Times New Roman"/>
          <w:b/>
          <w:szCs w:val="24"/>
          <w:lang w:eastAsia="bg-BG"/>
        </w:rPr>
        <w:t>чрез закупуване на 2бр. нови неупотребявани автомобила за нуждите на община Ветово</w:t>
      </w:r>
      <w:r w:rsidR="0056064B" w:rsidRPr="0056064B">
        <w:rPr>
          <w:rFonts w:eastAsia="Times New Roman"/>
          <w:b/>
          <w:szCs w:val="24"/>
          <w:lang w:val="en-US" w:eastAsia="bg-BG"/>
        </w:rPr>
        <w:t>”</w:t>
      </w:r>
      <w:r w:rsidR="004B260A">
        <w:rPr>
          <w:rFonts w:eastAsia="Times New Roman"/>
          <w:szCs w:val="24"/>
          <w:lang w:val="en-US" w:eastAsia="bg-BG"/>
        </w:rPr>
        <w:t>и след като се запознахме с изискванията за уч</w:t>
      </w:r>
      <w:r>
        <w:rPr>
          <w:rFonts w:eastAsia="Times New Roman"/>
          <w:szCs w:val="24"/>
          <w:lang w:val="en-US" w:eastAsia="bg-BG"/>
        </w:rPr>
        <w:t>астие, сме съгласни да изпълнима</w:t>
      </w:r>
      <w:r>
        <w:rPr>
          <w:rFonts w:eastAsia="Times New Roman"/>
          <w:szCs w:val="24"/>
          <w:lang w:eastAsia="bg-BG"/>
        </w:rPr>
        <w:t xml:space="preserve"> качествено и доросъвестно в пълен </w:t>
      </w:r>
      <w:r w:rsidR="00A17953">
        <w:rPr>
          <w:rFonts w:eastAsia="Times New Roman"/>
          <w:szCs w:val="24"/>
          <w:lang w:eastAsia="bg-BG"/>
        </w:rPr>
        <w:t xml:space="preserve">обем </w:t>
      </w:r>
      <w:r>
        <w:rPr>
          <w:rFonts w:eastAsia="Times New Roman"/>
          <w:szCs w:val="24"/>
          <w:lang w:eastAsia="bg-BG"/>
        </w:rPr>
        <w:t>доставката, съгласно Техническата спецификация и настоящото предложение.</w:t>
      </w:r>
    </w:p>
    <w:p w:rsidR="004B260A" w:rsidRDefault="001201F1" w:rsidP="0056064B">
      <w:pPr>
        <w:spacing w:before="100" w:beforeAutospacing="1" w:after="100" w:afterAutospacing="1"/>
        <w:jc w:val="both"/>
        <w:rPr>
          <w:rFonts w:eastAsia="Times New Roman"/>
          <w:szCs w:val="24"/>
          <w:lang w:eastAsia="bg-BG"/>
        </w:rPr>
      </w:pPr>
      <w:r>
        <w:rPr>
          <w:rFonts w:eastAsia="Times New Roman"/>
          <w:szCs w:val="24"/>
          <w:lang w:eastAsia="bg-BG"/>
        </w:rPr>
        <w:t>2.Гаранционните срокове за доставените автомобили  започват да текат от деня на доставяне на автомобилите.</w:t>
      </w:r>
    </w:p>
    <w:p w:rsidR="005F7717" w:rsidRDefault="001201F1" w:rsidP="0056064B">
      <w:pPr>
        <w:spacing w:before="100" w:beforeAutospacing="1" w:after="100" w:afterAutospacing="1"/>
        <w:jc w:val="both"/>
        <w:rPr>
          <w:rFonts w:eastAsia="Times New Roman"/>
          <w:szCs w:val="24"/>
          <w:lang w:eastAsia="bg-BG"/>
        </w:rPr>
      </w:pPr>
      <w:r>
        <w:rPr>
          <w:rFonts w:eastAsia="Times New Roman"/>
          <w:szCs w:val="24"/>
          <w:lang w:eastAsia="bg-BG"/>
        </w:rPr>
        <w:t>3.Предлагам</w:t>
      </w:r>
      <w:r w:rsidR="00A17953">
        <w:rPr>
          <w:rFonts w:eastAsia="Times New Roman"/>
          <w:szCs w:val="24"/>
          <w:lang w:eastAsia="bg-BG"/>
        </w:rPr>
        <w:t>е</w:t>
      </w:r>
      <w:r>
        <w:rPr>
          <w:rFonts w:eastAsia="Times New Roman"/>
          <w:szCs w:val="24"/>
          <w:lang w:eastAsia="bg-BG"/>
        </w:rPr>
        <w:t xml:space="preserve"> следният гаранционен срок:-………………………………. </w:t>
      </w:r>
      <w:r w:rsidR="005F7717">
        <w:rPr>
          <w:rFonts w:eastAsia="Times New Roman"/>
          <w:szCs w:val="24"/>
          <w:lang w:eastAsia="bg-BG"/>
        </w:rPr>
        <w:t>г</w:t>
      </w:r>
      <w:r>
        <w:rPr>
          <w:rFonts w:eastAsia="Times New Roman"/>
          <w:szCs w:val="24"/>
          <w:lang w:eastAsia="bg-BG"/>
        </w:rPr>
        <w:t>одини</w:t>
      </w:r>
      <w:r w:rsidR="005F7717">
        <w:rPr>
          <w:rFonts w:eastAsia="Times New Roman"/>
          <w:szCs w:val="24"/>
          <w:lang w:eastAsia="bg-BG"/>
        </w:rPr>
        <w:t>.</w:t>
      </w:r>
    </w:p>
    <w:p w:rsidR="005F7717" w:rsidRDefault="005F7717" w:rsidP="0056064B">
      <w:pPr>
        <w:spacing w:before="100" w:beforeAutospacing="1" w:after="100" w:afterAutospacing="1"/>
        <w:jc w:val="both"/>
        <w:rPr>
          <w:rFonts w:eastAsia="Times New Roman"/>
          <w:szCs w:val="24"/>
          <w:lang w:eastAsia="bg-BG"/>
        </w:rPr>
      </w:pPr>
      <w:r>
        <w:rPr>
          <w:rFonts w:eastAsia="Times New Roman"/>
          <w:szCs w:val="24"/>
          <w:lang w:eastAsia="bg-BG"/>
        </w:rPr>
        <w:t xml:space="preserve">4. Предлагаме срок за изпълнение на поръчката ……………. </w:t>
      </w:r>
      <w:r w:rsidR="00A17953">
        <w:rPr>
          <w:rFonts w:eastAsia="Times New Roman"/>
          <w:szCs w:val="24"/>
          <w:lang w:eastAsia="bg-BG"/>
        </w:rPr>
        <w:t>к</w:t>
      </w:r>
      <w:r>
        <w:rPr>
          <w:rFonts w:eastAsia="Times New Roman"/>
          <w:szCs w:val="24"/>
          <w:lang w:eastAsia="bg-BG"/>
        </w:rPr>
        <w:t>алендарни дни.</w:t>
      </w:r>
    </w:p>
    <w:p w:rsidR="001201F1" w:rsidRPr="001201F1" w:rsidRDefault="001201F1" w:rsidP="0056064B">
      <w:pPr>
        <w:spacing w:before="100" w:beforeAutospacing="1" w:after="100" w:afterAutospacing="1"/>
        <w:jc w:val="both"/>
        <w:rPr>
          <w:rFonts w:eastAsia="Times New Roman"/>
          <w:szCs w:val="24"/>
          <w:lang w:eastAsia="bg-BG"/>
        </w:rPr>
      </w:pPr>
      <w:r>
        <w:rPr>
          <w:rFonts w:eastAsia="Times New Roman"/>
          <w:szCs w:val="24"/>
          <w:lang w:eastAsia="bg-BG"/>
        </w:rPr>
        <w:tab/>
      </w:r>
    </w:p>
    <w:p w:rsidR="004B260A" w:rsidRDefault="004B260A" w:rsidP="004B260A">
      <w:pPr>
        <w:spacing w:after="0"/>
        <w:jc w:val="both"/>
        <w:rPr>
          <w:rFonts w:eastAsia="Times New Roman"/>
          <w:szCs w:val="24"/>
          <w:lang w:val="en-US" w:eastAsia="bg-BG"/>
        </w:rPr>
      </w:pPr>
    </w:p>
    <w:p w:rsidR="004B260A" w:rsidRDefault="004B260A" w:rsidP="004B260A">
      <w:pPr>
        <w:spacing w:after="0"/>
        <w:jc w:val="both"/>
        <w:rPr>
          <w:rFonts w:eastAsia="Times New Roman"/>
          <w:b/>
          <w:szCs w:val="24"/>
          <w:lang w:val="en-US" w:eastAsia="bg-BG"/>
        </w:rPr>
      </w:pPr>
      <w:r>
        <w:rPr>
          <w:rFonts w:eastAsia="Times New Roman"/>
          <w:b/>
          <w:szCs w:val="24"/>
          <w:lang w:val="en-US" w:eastAsia="bg-BG"/>
        </w:rPr>
        <w:t>ПРИЛОЖЕНИЯ:</w:t>
      </w:r>
    </w:p>
    <w:p w:rsidR="004B260A" w:rsidRDefault="0056064B" w:rsidP="004B260A">
      <w:pPr>
        <w:spacing w:after="0"/>
        <w:jc w:val="both"/>
        <w:rPr>
          <w:rFonts w:eastAsia="Times New Roman"/>
          <w:szCs w:val="24"/>
          <w:lang w:eastAsia="bg-BG"/>
        </w:rPr>
      </w:pPr>
      <w:r>
        <w:rPr>
          <w:rFonts w:eastAsia="Times New Roman"/>
          <w:szCs w:val="24"/>
          <w:lang w:eastAsia="bg-BG"/>
        </w:rPr>
        <w:t>1.</w:t>
      </w:r>
      <w:r w:rsidR="004B260A">
        <w:rPr>
          <w:rFonts w:eastAsia="Times New Roman"/>
          <w:szCs w:val="24"/>
          <w:lang w:val="en-US" w:eastAsia="bg-BG"/>
        </w:rPr>
        <w:t>Документ за упълномощаване, когато лицето, което подава офертата, не е законният представител на участника;</w:t>
      </w:r>
    </w:p>
    <w:p w:rsidR="00DB0A64" w:rsidRDefault="00DB0A64" w:rsidP="004B260A">
      <w:pPr>
        <w:spacing w:after="0"/>
        <w:jc w:val="both"/>
        <w:rPr>
          <w:rFonts w:eastAsia="Times New Roman"/>
          <w:szCs w:val="24"/>
          <w:lang w:eastAsia="bg-BG"/>
        </w:rPr>
      </w:pPr>
      <w:r>
        <w:rPr>
          <w:rFonts w:eastAsia="Times New Roman"/>
          <w:szCs w:val="24"/>
          <w:lang w:eastAsia="bg-BG"/>
        </w:rPr>
        <w:t>2.Описание на оторизирани от производителя или официален негов представител на предлаганите МПС сервизни центрове за тяхното гаранционно обслужване.</w:t>
      </w:r>
    </w:p>
    <w:p w:rsidR="00134B67" w:rsidRDefault="00134B67" w:rsidP="004B260A">
      <w:pPr>
        <w:spacing w:after="0"/>
        <w:jc w:val="both"/>
        <w:rPr>
          <w:rFonts w:eastAsia="Times New Roman"/>
          <w:szCs w:val="24"/>
          <w:lang w:eastAsia="bg-BG"/>
        </w:rPr>
      </w:pPr>
      <w:r>
        <w:rPr>
          <w:rFonts w:eastAsia="Times New Roman"/>
          <w:szCs w:val="24"/>
          <w:lang w:eastAsia="bg-BG"/>
        </w:rPr>
        <w:t>3.</w:t>
      </w:r>
      <w:r w:rsidRPr="00134B67">
        <w:rPr>
          <w:rFonts w:eastAsia="Times New Roman"/>
          <w:szCs w:val="24"/>
          <w:lang w:eastAsia="bg-BG"/>
        </w:rPr>
        <w:t xml:space="preserve"> </w:t>
      </w:r>
      <w:r>
        <w:rPr>
          <w:rFonts w:eastAsia="Times New Roman"/>
          <w:szCs w:val="24"/>
          <w:lang w:eastAsia="bg-BG"/>
        </w:rPr>
        <w:t>Копие от оторизационно писмо/сертификат или друг документ (валиден към крайния срок за подаване на оферти), издаден от производителя или официален негов представител, удостоверяващ права за представителство и търговия на предлаганите нови  МПС.</w:t>
      </w:r>
    </w:p>
    <w:p w:rsidR="004B260A" w:rsidRDefault="00134B67" w:rsidP="004B260A">
      <w:pPr>
        <w:spacing w:after="0"/>
        <w:jc w:val="both"/>
        <w:rPr>
          <w:rFonts w:eastAsia="Times New Roman"/>
          <w:szCs w:val="24"/>
          <w:lang w:val="en-US" w:eastAsia="bg-BG"/>
        </w:rPr>
      </w:pPr>
      <w:r>
        <w:rPr>
          <w:rFonts w:eastAsia="Times New Roman"/>
          <w:szCs w:val="24"/>
          <w:lang w:eastAsia="bg-BG"/>
        </w:rPr>
        <w:t>4</w:t>
      </w:r>
      <w:r w:rsidR="005F7717">
        <w:rPr>
          <w:rFonts w:eastAsia="Times New Roman"/>
          <w:szCs w:val="24"/>
          <w:lang w:eastAsia="bg-BG"/>
        </w:rPr>
        <w:t>.</w:t>
      </w:r>
      <w:r w:rsidR="004B260A">
        <w:rPr>
          <w:rFonts w:eastAsia="Times New Roman"/>
          <w:szCs w:val="24"/>
          <w:lang w:val="en-US" w:eastAsia="bg-BG"/>
        </w:rPr>
        <w:t>Декларация за приемане условията на проекта на договора – (</w:t>
      </w:r>
      <w:r w:rsidR="004B260A">
        <w:rPr>
          <w:rFonts w:eastAsia="Times New Roman"/>
          <w:b/>
          <w:szCs w:val="24"/>
          <w:lang w:eastAsia="ar-SA"/>
        </w:rPr>
        <w:t>П</w:t>
      </w:r>
      <w:r w:rsidR="004B260A">
        <w:rPr>
          <w:rFonts w:eastAsia="Times New Roman"/>
          <w:b/>
          <w:szCs w:val="24"/>
          <w:lang w:val="en-US" w:eastAsia="ar-SA"/>
        </w:rPr>
        <w:t>риложение</w:t>
      </w:r>
      <w:r w:rsidR="004B260A">
        <w:rPr>
          <w:rFonts w:eastAsia="Times New Roman"/>
          <w:b/>
          <w:szCs w:val="24"/>
          <w:lang w:val="en-US" w:eastAsia="bg-BG"/>
        </w:rPr>
        <w:t xml:space="preserve"> № 8</w:t>
      </w:r>
      <w:r w:rsidR="004B260A">
        <w:rPr>
          <w:rFonts w:eastAsia="Times New Roman"/>
          <w:szCs w:val="24"/>
          <w:lang w:val="en-US" w:eastAsia="bg-BG"/>
        </w:rPr>
        <w:t>);</w:t>
      </w:r>
    </w:p>
    <w:p w:rsidR="004B260A" w:rsidRDefault="00134B67" w:rsidP="004B260A">
      <w:pPr>
        <w:spacing w:after="0"/>
        <w:jc w:val="both"/>
        <w:rPr>
          <w:rFonts w:eastAsia="Times New Roman"/>
          <w:szCs w:val="24"/>
          <w:lang w:val="en-US" w:eastAsia="bg-BG"/>
        </w:rPr>
      </w:pPr>
      <w:r>
        <w:rPr>
          <w:rFonts w:eastAsia="Times New Roman"/>
          <w:szCs w:val="24"/>
          <w:lang w:eastAsia="bg-BG"/>
        </w:rPr>
        <w:t>5</w:t>
      </w:r>
      <w:r w:rsidR="004B260A">
        <w:rPr>
          <w:rFonts w:eastAsia="Times New Roman"/>
          <w:szCs w:val="24"/>
          <w:lang w:val="en-US" w:eastAsia="bg-BG"/>
        </w:rPr>
        <w:t>. Декларация за срока на валидност на офертата – (</w:t>
      </w:r>
      <w:r w:rsidR="004B260A">
        <w:rPr>
          <w:rFonts w:eastAsia="Times New Roman"/>
          <w:b/>
          <w:szCs w:val="24"/>
          <w:lang w:eastAsia="ar-SA"/>
        </w:rPr>
        <w:t>П</w:t>
      </w:r>
      <w:r w:rsidR="004B260A">
        <w:rPr>
          <w:rFonts w:eastAsia="Times New Roman"/>
          <w:b/>
          <w:szCs w:val="24"/>
          <w:lang w:val="en-US" w:eastAsia="ar-SA"/>
        </w:rPr>
        <w:t xml:space="preserve">риложение </w:t>
      </w:r>
      <w:r w:rsidR="004B260A">
        <w:rPr>
          <w:rFonts w:eastAsia="Times New Roman"/>
          <w:b/>
          <w:szCs w:val="24"/>
          <w:lang w:val="en-US" w:eastAsia="bg-BG"/>
        </w:rPr>
        <w:t>№ 9</w:t>
      </w:r>
      <w:r w:rsidR="004B260A">
        <w:rPr>
          <w:rFonts w:eastAsia="Times New Roman"/>
          <w:szCs w:val="24"/>
          <w:lang w:val="en-US" w:eastAsia="bg-BG"/>
        </w:rPr>
        <w:t>);</w:t>
      </w:r>
    </w:p>
    <w:p w:rsidR="004B260A" w:rsidRDefault="004B260A" w:rsidP="004B260A">
      <w:pPr>
        <w:spacing w:after="0"/>
        <w:jc w:val="both"/>
        <w:rPr>
          <w:rFonts w:eastAsia="Times New Roman"/>
          <w:szCs w:val="24"/>
          <w:lang w:val="en-US" w:eastAsia="bg-BG"/>
        </w:rPr>
      </w:pPr>
    </w:p>
    <w:p w:rsidR="004B260A" w:rsidRDefault="004B260A" w:rsidP="004B260A">
      <w:pPr>
        <w:spacing w:after="0"/>
        <w:jc w:val="both"/>
        <w:rPr>
          <w:rFonts w:eastAsia="Times New Roman"/>
          <w:szCs w:val="24"/>
          <w:lang w:val="en-US" w:eastAsia="bg-BG"/>
        </w:rPr>
      </w:pPr>
    </w:p>
    <w:p w:rsidR="004B260A" w:rsidRDefault="004B260A" w:rsidP="004B260A">
      <w:pPr>
        <w:spacing w:after="0"/>
        <w:jc w:val="both"/>
        <w:rPr>
          <w:rFonts w:eastAsia="Times New Roman"/>
          <w:szCs w:val="24"/>
          <w:lang w:val="en-US" w:eastAsia="bg-BG"/>
        </w:rPr>
      </w:pPr>
    </w:p>
    <w:p w:rsidR="004B260A" w:rsidRDefault="004B260A" w:rsidP="004B260A">
      <w:pPr>
        <w:spacing w:after="0"/>
        <w:jc w:val="both"/>
        <w:rPr>
          <w:rFonts w:eastAsia="Times New Roman"/>
          <w:szCs w:val="24"/>
          <w:lang w:val="en-US" w:eastAsia="bg-BG"/>
        </w:rPr>
      </w:pPr>
    </w:p>
    <w:p w:rsidR="004B260A" w:rsidRDefault="004B260A" w:rsidP="004B260A">
      <w:pPr>
        <w:spacing w:after="0"/>
        <w:jc w:val="both"/>
        <w:rPr>
          <w:rFonts w:eastAsia="Times New Roman"/>
          <w:szCs w:val="24"/>
          <w:lang w:val="en-US" w:eastAsia="bg-BG"/>
        </w:rPr>
      </w:pPr>
      <w:r>
        <w:rPr>
          <w:rFonts w:eastAsia="Times New Roman"/>
          <w:szCs w:val="24"/>
          <w:lang w:val="en-US" w:eastAsia="bg-BG"/>
        </w:rPr>
        <w:t>Дата</w:t>
      </w:r>
      <w:proofErr w:type="gramStart"/>
      <w:r>
        <w:rPr>
          <w:rFonts w:eastAsia="Times New Roman"/>
          <w:szCs w:val="24"/>
          <w:lang w:val="en-US" w:eastAsia="bg-BG"/>
        </w:rPr>
        <w:t>:………………</w:t>
      </w:r>
      <w:proofErr w:type="gramEnd"/>
      <w:r>
        <w:rPr>
          <w:rFonts w:eastAsia="Times New Roman"/>
          <w:szCs w:val="24"/>
          <w:lang w:val="en-US" w:eastAsia="bg-BG"/>
        </w:rPr>
        <w:t>2017 г</w:t>
      </w:r>
      <w:r>
        <w:rPr>
          <w:rFonts w:eastAsia="Times New Roman"/>
          <w:b/>
          <w:bCs/>
          <w:szCs w:val="24"/>
          <w:lang w:val="en-US" w:eastAsia="bg-BG"/>
        </w:rPr>
        <w:t xml:space="preserve">.                     </w:t>
      </w:r>
      <w:r>
        <w:rPr>
          <w:rFonts w:eastAsia="Times New Roman"/>
          <w:b/>
          <w:bCs/>
          <w:szCs w:val="24"/>
          <w:lang w:val="en-US" w:eastAsia="bg-BG"/>
        </w:rPr>
        <w:tab/>
        <w:t>ПОДПИС и ПЕЧАТ</w:t>
      </w:r>
      <w:r>
        <w:rPr>
          <w:rFonts w:eastAsia="Times New Roman"/>
          <w:szCs w:val="24"/>
          <w:lang w:val="en-US" w:eastAsia="bg-BG"/>
        </w:rPr>
        <w:t>:</w:t>
      </w:r>
    </w:p>
    <w:p w:rsidR="004B260A" w:rsidRDefault="004B260A" w:rsidP="004B260A">
      <w:pPr>
        <w:spacing w:after="0"/>
        <w:ind w:left="2120" w:firstLine="700"/>
        <w:jc w:val="both"/>
        <w:rPr>
          <w:rFonts w:eastAsia="Times New Roman"/>
          <w:szCs w:val="24"/>
          <w:lang w:val="en-US" w:eastAsia="bg-BG"/>
        </w:rPr>
      </w:pPr>
      <w:r>
        <w:rPr>
          <w:rFonts w:eastAsia="Times New Roman"/>
          <w:szCs w:val="24"/>
          <w:lang w:val="en-US" w:eastAsia="bg-BG"/>
        </w:rPr>
        <w:t xml:space="preserve">                          __________________________</w:t>
      </w:r>
    </w:p>
    <w:p w:rsidR="004B260A" w:rsidRDefault="004B260A" w:rsidP="004B260A">
      <w:pPr>
        <w:spacing w:after="0"/>
        <w:ind w:left="3540" w:firstLine="700"/>
        <w:rPr>
          <w:rFonts w:eastAsia="Times New Roman"/>
          <w:i/>
          <w:iCs/>
          <w:sz w:val="20"/>
          <w:szCs w:val="20"/>
          <w:lang w:val="en-US" w:eastAsia="bg-BG"/>
        </w:rPr>
      </w:pPr>
      <w:r>
        <w:rPr>
          <w:rFonts w:eastAsia="Times New Roman"/>
          <w:i/>
          <w:iCs/>
          <w:sz w:val="20"/>
          <w:szCs w:val="20"/>
          <w:lang w:val="en-US" w:eastAsia="bg-BG"/>
        </w:rPr>
        <w:t xml:space="preserve">   (</w:t>
      </w:r>
      <w:proofErr w:type="gramStart"/>
      <w:r>
        <w:rPr>
          <w:rFonts w:eastAsia="Times New Roman"/>
          <w:i/>
          <w:iCs/>
          <w:sz w:val="20"/>
          <w:szCs w:val="20"/>
          <w:lang w:val="en-US" w:eastAsia="bg-BG"/>
        </w:rPr>
        <w:t>име</w:t>
      </w:r>
      <w:proofErr w:type="gramEnd"/>
      <w:r>
        <w:rPr>
          <w:rFonts w:eastAsia="Times New Roman"/>
          <w:i/>
          <w:iCs/>
          <w:sz w:val="20"/>
          <w:szCs w:val="20"/>
          <w:lang w:val="en-US" w:eastAsia="bg-BG"/>
        </w:rPr>
        <w:t xml:space="preserve"> и фамилия)</w:t>
      </w:r>
    </w:p>
    <w:p w:rsidR="004B260A" w:rsidRDefault="004B260A" w:rsidP="004B260A">
      <w:pPr>
        <w:spacing w:after="0"/>
        <w:ind w:left="2120" w:firstLine="700"/>
        <w:jc w:val="both"/>
        <w:rPr>
          <w:rFonts w:eastAsia="Times New Roman"/>
          <w:szCs w:val="24"/>
          <w:lang w:val="en-US" w:eastAsia="bg-BG"/>
        </w:rPr>
      </w:pPr>
      <w:r>
        <w:rPr>
          <w:rFonts w:eastAsia="Times New Roman"/>
          <w:szCs w:val="24"/>
          <w:lang w:val="en-US" w:eastAsia="bg-BG"/>
        </w:rPr>
        <w:t xml:space="preserve">                          __________________________</w:t>
      </w:r>
    </w:p>
    <w:p w:rsidR="004B260A" w:rsidRDefault="004B260A" w:rsidP="004B260A">
      <w:pPr>
        <w:spacing w:after="0"/>
        <w:ind w:left="3540" w:firstLine="700"/>
        <w:jc w:val="both"/>
        <w:rPr>
          <w:rFonts w:eastAsia="Times New Roman"/>
          <w:i/>
          <w:iCs/>
          <w:sz w:val="20"/>
          <w:szCs w:val="20"/>
          <w:lang w:val="en-US" w:eastAsia="bg-BG"/>
        </w:rPr>
      </w:pPr>
      <w:r>
        <w:rPr>
          <w:rFonts w:eastAsia="Times New Roman"/>
          <w:i/>
          <w:iCs/>
          <w:sz w:val="20"/>
          <w:szCs w:val="20"/>
          <w:lang w:val="en-US" w:eastAsia="bg-BG"/>
        </w:rPr>
        <w:t xml:space="preserve">  (</w:t>
      </w:r>
      <w:proofErr w:type="gramStart"/>
      <w:r>
        <w:rPr>
          <w:rFonts w:eastAsia="Times New Roman"/>
          <w:i/>
          <w:iCs/>
          <w:sz w:val="20"/>
          <w:szCs w:val="20"/>
          <w:lang w:val="en-US" w:eastAsia="bg-BG"/>
        </w:rPr>
        <w:t>длъжност</w:t>
      </w:r>
      <w:proofErr w:type="gramEnd"/>
      <w:r>
        <w:rPr>
          <w:rFonts w:eastAsia="Times New Roman"/>
          <w:i/>
          <w:iCs/>
          <w:sz w:val="20"/>
          <w:szCs w:val="20"/>
          <w:lang w:val="en-US" w:eastAsia="bg-BG"/>
        </w:rPr>
        <w:t xml:space="preserve"> на представляващия участника)</w:t>
      </w:r>
    </w:p>
    <w:p w:rsidR="004B260A" w:rsidRDefault="004B260A" w:rsidP="004B260A">
      <w:pPr>
        <w:spacing w:after="0"/>
        <w:jc w:val="right"/>
        <w:rPr>
          <w:rFonts w:eastAsia="Times New Roman"/>
          <w:b/>
          <w:bCs/>
          <w:szCs w:val="24"/>
          <w:lang w:val="en-US" w:eastAsia="bg-BG"/>
        </w:rPr>
      </w:pPr>
    </w:p>
    <w:p w:rsidR="004B260A" w:rsidRDefault="004B260A" w:rsidP="004B260A">
      <w:pPr>
        <w:spacing w:after="0"/>
        <w:jc w:val="right"/>
        <w:rPr>
          <w:rFonts w:eastAsia="Times New Roman"/>
          <w:b/>
          <w:bCs/>
          <w:szCs w:val="24"/>
          <w:lang w:val="en-US" w:eastAsia="bg-BG"/>
        </w:rPr>
      </w:pPr>
    </w:p>
    <w:p w:rsidR="004B260A" w:rsidRDefault="004B260A" w:rsidP="004B260A">
      <w:pPr>
        <w:spacing w:after="0"/>
        <w:jc w:val="right"/>
        <w:rPr>
          <w:rFonts w:eastAsia="Times New Roman"/>
          <w:b/>
          <w:bCs/>
          <w:szCs w:val="24"/>
          <w:lang w:eastAsia="bg-BG"/>
        </w:rPr>
      </w:pPr>
    </w:p>
    <w:p w:rsidR="0056064B" w:rsidRDefault="0056064B" w:rsidP="004B260A">
      <w:pPr>
        <w:spacing w:after="0"/>
        <w:jc w:val="right"/>
        <w:rPr>
          <w:rFonts w:eastAsia="Times New Roman"/>
          <w:b/>
          <w:bCs/>
          <w:szCs w:val="24"/>
          <w:lang w:eastAsia="bg-BG"/>
        </w:rPr>
      </w:pPr>
    </w:p>
    <w:p w:rsidR="0056064B" w:rsidRDefault="0056064B" w:rsidP="004B260A">
      <w:pPr>
        <w:spacing w:after="0"/>
        <w:jc w:val="right"/>
        <w:rPr>
          <w:rFonts w:eastAsia="Times New Roman"/>
          <w:b/>
          <w:bCs/>
          <w:szCs w:val="24"/>
          <w:lang w:eastAsia="bg-BG"/>
        </w:rPr>
      </w:pPr>
    </w:p>
    <w:p w:rsidR="0056064B" w:rsidRDefault="0056064B" w:rsidP="004B260A">
      <w:pPr>
        <w:spacing w:after="0"/>
        <w:jc w:val="right"/>
        <w:rPr>
          <w:rFonts w:eastAsia="Times New Roman"/>
          <w:b/>
          <w:bCs/>
          <w:szCs w:val="24"/>
          <w:lang w:eastAsia="bg-BG"/>
        </w:rPr>
      </w:pPr>
    </w:p>
    <w:p w:rsidR="005F7717" w:rsidRDefault="005F7717" w:rsidP="004B260A">
      <w:pPr>
        <w:spacing w:after="0"/>
        <w:jc w:val="right"/>
        <w:rPr>
          <w:rFonts w:eastAsia="Times New Roman"/>
          <w:b/>
          <w:bCs/>
          <w:szCs w:val="24"/>
          <w:lang w:eastAsia="bg-BG"/>
        </w:rPr>
      </w:pPr>
    </w:p>
    <w:p w:rsidR="005F7717" w:rsidRDefault="005F7717" w:rsidP="004B260A">
      <w:pPr>
        <w:spacing w:after="0"/>
        <w:jc w:val="right"/>
        <w:rPr>
          <w:rFonts w:eastAsia="Times New Roman"/>
          <w:b/>
          <w:bCs/>
          <w:szCs w:val="24"/>
          <w:lang w:eastAsia="bg-BG"/>
        </w:rPr>
      </w:pPr>
    </w:p>
    <w:p w:rsidR="005F7717" w:rsidRDefault="005F7717" w:rsidP="004B260A">
      <w:pPr>
        <w:spacing w:after="0"/>
        <w:jc w:val="right"/>
        <w:rPr>
          <w:rFonts w:eastAsia="Times New Roman"/>
          <w:b/>
          <w:bCs/>
          <w:szCs w:val="24"/>
          <w:lang w:eastAsia="bg-BG"/>
        </w:rPr>
      </w:pPr>
    </w:p>
    <w:p w:rsidR="004B260A" w:rsidRDefault="004B260A" w:rsidP="004B260A">
      <w:pPr>
        <w:spacing w:after="0"/>
        <w:jc w:val="right"/>
        <w:rPr>
          <w:rFonts w:eastAsia="Times New Roman"/>
          <w:i/>
          <w:iCs/>
          <w:sz w:val="20"/>
          <w:szCs w:val="20"/>
          <w:lang w:val="en-US" w:eastAsia="bg-BG"/>
        </w:rPr>
      </w:pPr>
      <w:r>
        <w:rPr>
          <w:rFonts w:eastAsia="Times New Roman"/>
          <w:b/>
          <w:bCs/>
          <w:szCs w:val="24"/>
          <w:lang w:val="en-US" w:eastAsia="bg-BG"/>
        </w:rPr>
        <w:t>Приложение № 8</w:t>
      </w:r>
    </w:p>
    <w:p w:rsidR="004B260A" w:rsidRDefault="004B260A" w:rsidP="004B260A">
      <w:pPr>
        <w:spacing w:after="0"/>
        <w:rPr>
          <w:rFonts w:eastAsia="Times New Roman"/>
          <w:szCs w:val="24"/>
          <w:lang w:val="en-US" w:eastAsia="bg-BG"/>
        </w:rPr>
      </w:pPr>
      <w:r>
        <w:rPr>
          <w:rFonts w:eastAsia="Times New Roman"/>
          <w:szCs w:val="24"/>
          <w:lang w:val="en-US" w:eastAsia="bg-BG"/>
        </w:rPr>
        <w:t xml:space="preserve"> </w:t>
      </w:r>
    </w:p>
    <w:p w:rsidR="004B260A" w:rsidRDefault="004B260A" w:rsidP="004B260A">
      <w:pPr>
        <w:snapToGrid w:val="0"/>
        <w:spacing w:before="120" w:after="0"/>
        <w:ind w:firstLine="540"/>
        <w:jc w:val="center"/>
        <w:rPr>
          <w:rFonts w:eastAsia="Times New Roman"/>
          <w:position w:val="8"/>
          <w:szCs w:val="24"/>
          <w:lang w:val="en-US"/>
        </w:rPr>
      </w:pPr>
      <w:r>
        <w:rPr>
          <w:rFonts w:eastAsia="Times New Roman"/>
          <w:position w:val="8"/>
          <w:szCs w:val="24"/>
          <w:lang w:val="en-US"/>
        </w:rPr>
        <w:t xml:space="preserve">ДЕКЛАРАЦИЯ </w:t>
      </w:r>
    </w:p>
    <w:p w:rsidR="004B260A" w:rsidRDefault="004B260A" w:rsidP="004B260A">
      <w:pPr>
        <w:snapToGrid w:val="0"/>
        <w:spacing w:before="120" w:after="0"/>
        <w:ind w:firstLine="540"/>
        <w:jc w:val="center"/>
        <w:rPr>
          <w:rFonts w:eastAsia="Times New Roman"/>
          <w:position w:val="8"/>
          <w:szCs w:val="24"/>
          <w:lang w:val="en-US"/>
        </w:rPr>
      </w:pPr>
      <w:proofErr w:type="gramStart"/>
      <w:r>
        <w:rPr>
          <w:rFonts w:eastAsia="Times New Roman"/>
          <w:position w:val="8"/>
          <w:szCs w:val="24"/>
          <w:lang w:val="en-US"/>
        </w:rPr>
        <w:t>за</w:t>
      </w:r>
      <w:proofErr w:type="gramEnd"/>
      <w:r>
        <w:rPr>
          <w:rFonts w:eastAsia="Times New Roman"/>
          <w:position w:val="8"/>
          <w:szCs w:val="24"/>
          <w:lang w:val="en-US"/>
        </w:rPr>
        <w:t xml:space="preserve"> приемане условията на проекта на договора с предмет:………………………………………………………………………………… </w:t>
      </w:r>
    </w:p>
    <w:p w:rsidR="004B260A" w:rsidRDefault="004B260A" w:rsidP="004B260A">
      <w:pPr>
        <w:snapToGrid w:val="0"/>
        <w:spacing w:before="120" w:after="0"/>
        <w:ind w:firstLine="540"/>
        <w:jc w:val="both"/>
        <w:rPr>
          <w:rFonts w:eastAsia="Times New Roman"/>
          <w:position w:val="8"/>
          <w:szCs w:val="24"/>
          <w:lang w:val="en-US"/>
        </w:rPr>
      </w:pPr>
    </w:p>
    <w:p w:rsidR="004B260A" w:rsidRDefault="004B260A" w:rsidP="004B260A">
      <w:pPr>
        <w:snapToGrid w:val="0"/>
        <w:spacing w:after="0"/>
        <w:ind w:firstLine="720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en-US"/>
        </w:rPr>
        <w:t xml:space="preserve">Долуподписаният/ата......................................................................................................в </w:t>
      </w:r>
      <w:proofErr w:type="gramStart"/>
      <w:r>
        <w:rPr>
          <w:rFonts w:eastAsia="Times New Roman"/>
          <w:szCs w:val="24"/>
          <w:lang w:val="en-US"/>
        </w:rPr>
        <w:t>качеството  си</w:t>
      </w:r>
      <w:proofErr w:type="gramEnd"/>
      <w:r>
        <w:rPr>
          <w:rFonts w:eastAsia="Times New Roman"/>
          <w:szCs w:val="24"/>
          <w:lang w:val="en-US"/>
        </w:rPr>
        <w:t xml:space="preserve"> на......................................................................................................................</w:t>
      </w:r>
    </w:p>
    <w:p w:rsidR="004B260A" w:rsidRDefault="004B260A" w:rsidP="004B260A">
      <w:pPr>
        <w:snapToGrid w:val="0"/>
        <w:spacing w:after="0"/>
        <w:ind w:firstLine="720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en-US"/>
        </w:rPr>
        <w:t xml:space="preserve">           </w:t>
      </w:r>
      <w:r>
        <w:rPr>
          <w:rFonts w:eastAsia="Times New Roman"/>
          <w:szCs w:val="24"/>
          <w:lang w:val="en-US"/>
        </w:rPr>
        <w:tab/>
      </w:r>
      <w:r>
        <w:rPr>
          <w:rFonts w:eastAsia="Times New Roman"/>
          <w:szCs w:val="24"/>
          <w:lang w:val="en-US"/>
        </w:rPr>
        <w:tab/>
      </w:r>
      <w:r>
        <w:rPr>
          <w:rFonts w:eastAsia="Times New Roman"/>
          <w:szCs w:val="24"/>
          <w:lang w:val="en-US"/>
        </w:rPr>
        <w:tab/>
      </w:r>
      <w:r>
        <w:rPr>
          <w:rFonts w:eastAsia="Times New Roman"/>
          <w:szCs w:val="24"/>
          <w:lang w:val="en-US"/>
        </w:rPr>
        <w:tab/>
      </w:r>
      <w:r>
        <w:rPr>
          <w:rFonts w:eastAsia="Times New Roman"/>
          <w:szCs w:val="24"/>
          <w:lang w:val="en-US"/>
        </w:rPr>
        <w:tab/>
        <w:t>/ръководител, управител, директор и др</w:t>
      </w:r>
      <w:proofErr w:type="gramStart"/>
      <w:r>
        <w:rPr>
          <w:rFonts w:eastAsia="Times New Roman"/>
          <w:szCs w:val="24"/>
          <w:lang w:val="en-US"/>
        </w:rPr>
        <w:t>./</w:t>
      </w:r>
      <w:proofErr w:type="gramEnd"/>
    </w:p>
    <w:p w:rsidR="004B260A" w:rsidRDefault="004B260A" w:rsidP="004B260A">
      <w:pPr>
        <w:snapToGrid w:val="0"/>
        <w:spacing w:after="0"/>
        <w:rPr>
          <w:rFonts w:eastAsia="Times New Roman"/>
          <w:szCs w:val="24"/>
          <w:lang w:val="en-US"/>
        </w:rPr>
      </w:pPr>
      <w:proofErr w:type="gramStart"/>
      <w:r>
        <w:rPr>
          <w:rFonts w:eastAsia="Times New Roman"/>
          <w:szCs w:val="24"/>
          <w:lang w:val="en-US"/>
        </w:rPr>
        <w:t>на</w:t>
      </w:r>
      <w:proofErr w:type="gramEnd"/>
      <w:r>
        <w:rPr>
          <w:rFonts w:eastAsia="Times New Roman"/>
          <w:szCs w:val="24"/>
          <w:lang w:val="en-US"/>
        </w:rPr>
        <w:t xml:space="preserve"> ................................................................................................................................................,</w:t>
      </w:r>
    </w:p>
    <w:p w:rsidR="004B260A" w:rsidRDefault="004B260A" w:rsidP="004B260A">
      <w:pPr>
        <w:snapToGrid w:val="0"/>
        <w:spacing w:after="0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en-US"/>
        </w:rPr>
        <w:t xml:space="preserve"> </w:t>
      </w:r>
      <w:r>
        <w:rPr>
          <w:rFonts w:eastAsia="Times New Roman"/>
          <w:szCs w:val="24"/>
          <w:lang w:val="en-US"/>
        </w:rPr>
        <w:tab/>
      </w:r>
      <w:r>
        <w:rPr>
          <w:rFonts w:eastAsia="Times New Roman"/>
          <w:szCs w:val="24"/>
          <w:lang w:val="en-US"/>
        </w:rPr>
        <w:tab/>
      </w:r>
      <w:r>
        <w:rPr>
          <w:rFonts w:eastAsia="Times New Roman"/>
          <w:szCs w:val="24"/>
          <w:lang w:val="en-US"/>
        </w:rPr>
        <w:tab/>
      </w:r>
      <w:r>
        <w:rPr>
          <w:rFonts w:eastAsia="Times New Roman"/>
          <w:szCs w:val="24"/>
          <w:lang w:val="en-US"/>
        </w:rPr>
        <w:tab/>
        <w:t>/наименование на участника/</w:t>
      </w:r>
    </w:p>
    <w:p w:rsidR="004B260A" w:rsidRDefault="004B260A" w:rsidP="004B260A">
      <w:pPr>
        <w:snapToGrid w:val="0"/>
        <w:spacing w:after="0"/>
        <w:rPr>
          <w:rFonts w:eastAsia="Times New Roman"/>
          <w:szCs w:val="24"/>
          <w:lang w:val="en-US"/>
        </w:rPr>
      </w:pPr>
    </w:p>
    <w:p w:rsidR="004B260A" w:rsidRDefault="004B260A" w:rsidP="004B260A">
      <w:pPr>
        <w:snapToGrid w:val="0"/>
        <w:spacing w:after="0"/>
        <w:rPr>
          <w:rFonts w:eastAsia="Times New Roman"/>
          <w:szCs w:val="24"/>
          <w:lang w:val="en-US"/>
        </w:rPr>
      </w:pPr>
    </w:p>
    <w:p w:rsidR="004B260A" w:rsidRDefault="004B260A" w:rsidP="004B260A">
      <w:pPr>
        <w:snapToGrid w:val="0"/>
        <w:spacing w:after="0"/>
        <w:rPr>
          <w:rFonts w:eastAsia="Times New Roman"/>
          <w:szCs w:val="24"/>
          <w:lang w:val="en-US"/>
        </w:rPr>
      </w:pPr>
    </w:p>
    <w:p w:rsidR="004B260A" w:rsidRDefault="004B260A" w:rsidP="004B260A">
      <w:pPr>
        <w:snapToGrid w:val="0"/>
        <w:spacing w:after="0"/>
        <w:ind w:left="2160" w:hanging="2160"/>
        <w:jc w:val="center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en-US"/>
        </w:rPr>
        <w:t>Д Е К Л А Р И Р А М:</w:t>
      </w:r>
    </w:p>
    <w:p w:rsidR="004B260A" w:rsidRDefault="004B260A" w:rsidP="004B260A">
      <w:pPr>
        <w:snapToGrid w:val="0"/>
        <w:spacing w:after="0" w:line="480" w:lineRule="auto"/>
        <w:jc w:val="center"/>
        <w:rPr>
          <w:rFonts w:eastAsia="Times New Roman"/>
          <w:szCs w:val="24"/>
          <w:lang w:val="en-US"/>
        </w:rPr>
      </w:pPr>
    </w:p>
    <w:p w:rsidR="004B260A" w:rsidRDefault="004B260A" w:rsidP="004B260A">
      <w:pPr>
        <w:snapToGrid w:val="0"/>
        <w:spacing w:after="0"/>
        <w:ind w:firstLine="708"/>
        <w:jc w:val="both"/>
        <w:rPr>
          <w:rFonts w:eastAsia="Times New Roman"/>
          <w:position w:val="8"/>
          <w:szCs w:val="24"/>
          <w:lang w:val="en-US"/>
        </w:rPr>
      </w:pPr>
      <w:r>
        <w:rPr>
          <w:rFonts w:eastAsia="Times New Roman"/>
          <w:position w:val="8"/>
          <w:szCs w:val="24"/>
          <w:lang w:val="en-US"/>
        </w:rPr>
        <w:t>Запознат съм и приемам условията в проекта на договора, приложен към документацията за настоящата обществена поръчка.</w:t>
      </w:r>
    </w:p>
    <w:p w:rsidR="004B260A" w:rsidRDefault="004B260A" w:rsidP="004B260A">
      <w:pPr>
        <w:snapToGrid w:val="0"/>
        <w:spacing w:after="0"/>
        <w:jc w:val="both"/>
        <w:rPr>
          <w:rFonts w:eastAsia="Times New Roman"/>
          <w:position w:val="8"/>
          <w:szCs w:val="24"/>
          <w:lang w:val="en-US"/>
        </w:rPr>
      </w:pPr>
    </w:p>
    <w:p w:rsidR="004B260A" w:rsidRDefault="004B260A" w:rsidP="004B260A">
      <w:pPr>
        <w:snapToGrid w:val="0"/>
        <w:spacing w:after="0"/>
        <w:rPr>
          <w:rFonts w:eastAsia="Times New Roman"/>
          <w:szCs w:val="24"/>
          <w:lang w:val="en-US"/>
        </w:rPr>
      </w:pPr>
    </w:p>
    <w:p w:rsidR="004B260A" w:rsidRDefault="004B260A" w:rsidP="004B260A">
      <w:pPr>
        <w:snapToGrid w:val="0"/>
        <w:spacing w:after="0"/>
        <w:rPr>
          <w:rFonts w:eastAsia="Times New Roman"/>
          <w:szCs w:val="24"/>
          <w:lang w:val="en-US"/>
        </w:rPr>
      </w:pPr>
    </w:p>
    <w:p w:rsidR="004B260A" w:rsidRDefault="004B260A" w:rsidP="004B260A">
      <w:pPr>
        <w:snapToGrid w:val="0"/>
        <w:spacing w:after="0"/>
        <w:rPr>
          <w:rFonts w:eastAsia="Times New Roman"/>
          <w:szCs w:val="24"/>
          <w:lang w:val="en-US"/>
        </w:rPr>
      </w:pPr>
    </w:p>
    <w:p w:rsidR="004B260A" w:rsidRDefault="004B260A" w:rsidP="004B260A">
      <w:pPr>
        <w:snapToGrid w:val="0"/>
        <w:spacing w:after="0"/>
        <w:rPr>
          <w:rFonts w:eastAsia="Times New Roman"/>
          <w:szCs w:val="24"/>
          <w:lang w:val="en-US"/>
        </w:rPr>
      </w:pPr>
    </w:p>
    <w:p w:rsidR="004B260A" w:rsidRDefault="004B260A" w:rsidP="004B260A">
      <w:pPr>
        <w:snapToGrid w:val="0"/>
        <w:spacing w:after="0"/>
        <w:rPr>
          <w:rFonts w:eastAsia="Times New Roman"/>
          <w:szCs w:val="24"/>
          <w:lang w:val="en-US"/>
        </w:rPr>
      </w:pPr>
    </w:p>
    <w:p w:rsidR="004B260A" w:rsidRDefault="004B260A" w:rsidP="004B260A">
      <w:pPr>
        <w:snapToGrid w:val="0"/>
        <w:spacing w:after="0"/>
        <w:rPr>
          <w:rFonts w:eastAsia="Times New Roman"/>
          <w:szCs w:val="24"/>
          <w:lang w:val="en-US"/>
        </w:rPr>
      </w:pPr>
    </w:p>
    <w:p w:rsidR="004B260A" w:rsidRDefault="004B260A" w:rsidP="004B260A">
      <w:pPr>
        <w:snapToGrid w:val="0"/>
        <w:spacing w:after="0"/>
        <w:rPr>
          <w:rFonts w:eastAsia="Times New Roman"/>
          <w:szCs w:val="24"/>
          <w:lang w:val="en-US"/>
        </w:rPr>
      </w:pPr>
    </w:p>
    <w:p w:rsidR="004B260A" w:rsidRDefault="004B260A" w:rsidP="004B260A">
      <w:pPr>
        <w:snapToGrid w:val="0"/>
        <w:spacing w:after="0"/>
        <w:rPr>
          <w:rFonts w:eastAsia="Times New Roman"/>
          <w:szCs w:val="24"/>
          <w:lang w:val="en-US"/>
        </w:rPr>
      </w:pPr>
    </w:p>
    <w:p w:rsidR="004B260A" w:rsidRDefault="004B260A" w:rsidP="004B260A">
      <w:pPr>
        <w:snapToGrid w:val="0"/>
        <w:spacing w:after="0"/>
        <w:rPr>
          <w:rFonts w:eastAsia="Times New Roman"/>
          <w:szCs w:val="24"/>
          <w:lang w:val="en-US"/>
        </w:rPr>
      </w:pPr>
    </w:p>
    <w:p w:rsidR="004B260A" w:rsidRDefault="004B260A" w:rsidP="004B260A">
      <w:pPr>
        <w:snapToGrid w:val="0"/>
        <w:spacing w:after="0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u w:val="single"/>
          <w:lang w:val="en-US"/>
        </w:rPr>
        <w:tab/>
      </w:r>
      <w:r>
        <w:rPr>
          <w:rFonts w:eastAsia="Times New Roman"/>
          <w:szCs w:val="24"/>
          <w:u w:val="single"/>
          <w:lang w:val="en-US"/>
        </w:rPr>
        <w:tab/>
      </w:r>
      <w:r>
        <w:rPr>
          <w:rFonts w:eastAsia="Times New Roman"/>
          <w:szCs w:val="24"/>
          <w:u w:val="single"/>
          <w:lang w:val="en-US"/>
        </w:rPr>
        <w:tab/>
        <w:t xml:space="preserve"> </w:t>
      </w:r>
      <w:r>
        <w:rPr>
          <w:rFonts w:eastAsia="Times New Roman"/>
          <w:szCs w:val="24"/>
          <w:lang w:val="en-US"/>
        </w:rPr>
        <w:t xml:space="preserve">г.                 </w:t>
      </w:r>
      <w:r>
        <w:rPr>
          <w:rFonts w:eastAsia="Times New Roman"/>
          <w:szCs w:val="24"/>
          <w:lang w:val="en-US"/>
        </w:rPr>
        <w:tab/>
      </w:r>
      <w:r>
        <w:rPr>
          <w:rFonts w:eastAsia="Times New Roman"/>
          <w:szCs w:val="24"/>
          <w:lang w:val="en-US"/>
        </w:rPr>
        <w:tab/>
        <w:t xml:space="preserve">Декларатор: </w:t>
      </w:r>
      <w:r>
        <w:rPr>
          <w:rFonts w:eastAsia="Times New Roman"/>
          <w:szCs w:val="24"/>
          <w:lang w:val="en-US"/>
        </w:rPr>
        <w:softHyphen/>
      </w:r>
      <w:r>
        <w:rPr>
          <w:rFonts w:eastAsia="Times New Roman"/>
          <w:szCs w:val="24"/>
          <w:u w:val="single"/>
          <w:lang w:val="en-US"/>
        </w:rPr>
        <w:tab/>
      </w:r>
      <w:r>
        <w:rPr>
          <w:rFonts w:eastAsia="Times New Roman"/>
          <w:szCs w:val="24"/>
          <w:u w:val="single"/>
          <w:lang w:val="en-US"/>
        </w:rPr>
        <w:tab/>
      </w:r>
      <w:r>
        <w:rPr>
          <w:rFonts w:eastAsia="Times New Roman"/>
          <w:szCs w:val="24"/>
          <w:u w:val="single"/>
          <w:lang w:val="en-US"/>
        </w:rPr>
        <w:tab/>
      </w:r>
    </w:p>
    <w:p w:rsidR="004B260A" w:rsidRDefault="004B260A" w:rsidP="004B260A">
      <w:pPr>
        <w:tabs>
          <w:tab w:val="left" w:pos="6424"/>
        </w:tabs>
        <w:spacing w:after="0"/>
        <w:rPr>
          <w:rFonts w:eastAsia="Times New Roman"/>
          <w:iCs/>
          <w:szCs w:val="24"/>
          <w:lang w:val="en-US"/>
        </w:rPr>
      </w:pPr>
      <w:r>
        <w:rPr>
          <w:rFonts w:eastAsia="Times New Roman"/>
          <w:iCs/>
          <w:szCs w:val="24"/>
          <w:lang w:val="en-US"/>
        </w:rPr>
        <w:t>(</w:t>
      </w:r>
      <w:proofErr w:type="gramStart"/>
      <w:r>
        <w:rPr>
          <w:rFonts w:eastAsia="Times New Roman"/>
          <w:iCs/>
          <w:szCs w:val="24"/>
          <w:lang w:val="en-US"/>
        </w:rPr>
        <w:t>дата</w:t>
      </w:r>
      <w:proofErr w:type="gramEnd"/>
      <w:r>
        <w:rPr>
          <w:rFonts w:eastAsia="Times New Roman"/>
          <w:iCs/>
          <w:szCs w:val="24"/>
          <w:lang w:val="en-US"/>
        </w:rPr>
        <w:t xml:space="preserve"> на подписване)                                                         /Трите имена, подпис и печат/</w:t>
      </w:r>
    </w:p>
    <w:p w:rsidR="004B260A" w:rsidRDefault="004B260A" w:rsidP="004B260A">
      <w:pPr>
        <w:tabs>
          <w:tab w:val="left" w:pos="6424"/>
        </w:tabs>
        <w:spacing w:after="0"/>
        <w:rPr>
          <w:rFonts w:eastAsia="Times New Roman"/>
          <w:iCs/>
          <w:szCs w:val="24"/>
          <w:lang w:val="en-US"/>
        </w:rPr>
      </w:pPr>
    </w:p>
    <w:p w:rsidR="004B260A" w:rsidRDefault="004B260A" w:rsidP="004B260A">
      <w:pPr>
        <w:widowControl w:val="0"/>
        <w:autoSpaceDE w:val="0"/>
        <w:autoSpaceDN w:val="0"/>
        <w:adjustRightInd w:val="0"/>
        <w:spacing w:after="0"/>
        <w:jc w:val="right"/>
        <w:rPr>
          <w:rFonts w:eastAsia="Times New Roman"/>
          <w:b/>
          <w:bCs/>
          <w:szCs w:val="24"/>
          <w:lang w:val="en-US" w:eastAsia="bg-BG"/>
        </w:rPr>
      </w:pPr>
    </w:p>
    <w:p w:rsidR="004B260A" w:rsidRDefault="004B260A" w:rsidP="004B260A">
      <w:pPr>
        <w:widowControl w:val="0"/>
        <w:autoSpaceDE w:val="0"/>
        <w:autoSpaceDN w:val="0"/>
        <w:adjustRightInd w:val="0"/>
        <w:spacing w:after="0"/>
        <w:jc w:val="right"/>
        <w:rPr>
          <w:rFonts w:eastAsia="Times New Roman"/>
          <w:b/>
          <w:bCs/>
          <w:szCs w:val="24"/>
          <w:lang w:val="en-US" w:eastAsia="bg-BG"/>
        </w:rPr>
      </w:pPr>
    </w:p>
    <w:p w:rsidR="004B260A" w:rsidRDefault="004B260A" w:rsidP="004B260A">
      <w:pPr>
        <w:widowControl w:val="0"/>
        <w:autoSpaceDE w:val="0"/>
        <w:autoSpaceDN w:val="0"/>
        <w:adjustRightInd w:val="0"/>
        <w:spacing w:after="0"/>
        <w:jc w:val="right"/>
        <w:rPr>
          <w:rFonts w:eastAsia="Times New Roman"/>
          <w:b/>
          <w:bCs/>
          <w:szCs w:val="24"/>
          <w:lang w:val="en-US" w:eastAsia="bg-BG"/>
        </w:rPr>
      </w:pPr>
    </w:p>
    <w:p w:rsidR="004B260A" w:rsidRDefault="004B260A" w:rsidP="004B260A">
      <w:pPr>
        <w:widowControl w:val="0"/>
        <w:autoSpaceDE w:val="0"/>
        <w:autoSpaceDN w:val="0"/>
        <w:adjustRightInd w:val="0"/>
        <w:spacing w:after="0"/>
        <w:jc w:val="right"/>
        <w:rPr>
          <w:rFonts w:eastAsia="Times New Roman"/>
          <w:b/>
          <w:bCs/>
          <w:szCs w:val="24"/>
          <w:lang w:val="en-US" w:eastAsia="bg-BG"/>
        </w:rPr>
      </w:pPr>
    </w:p>
    <w:p w:rsidR="004B260A" w:rsidRDefault="004B260A" w:rsidP="004B260A">
      <w:pPr>
        <w:widowControl w:val="0"/>
        <w:autoSpaceDE w:val="0"/>
        <w:autoSpaceDN w:val="0"/>
        <w:adjustRightInd w:val="0"/>
        <w:spacing w:after="0"/>
        <w:jc w:val="right"/>
        <w:rPr>
          <w:rFonts w:eastAsia="Times New Roman"/>
          <w:b/>
          <w:bCs/>
          <w:szCs w:val="24"/>
          <w:lang w:val="en-US" w:eastAsia="bg-BG"/>
        </w:rPr>
      </w:pPr>
    </w:p>
    <w:p w:rsidR="004B260A" w:rsidRDefault="004B260A" w:rsidP="004B260A">
      <w:pPr>
        <w:widowControl w:val="0"/>
        <w:autoSpaceDE w:val="0"/>
        <w:autoSpaceDN w:val="0"/>
        <w:adjustRightInd w:val="0"/>
        <w:spacing w:after="0"/>
        <w:jc w:val="right"/>
        <w:rPr>
          <w:rFonts w:eastAsia="Times New Roman"/>
          <w:b/>
          <w:bCs/>
          <w:szCs w:val="24"/>
          <w:lang w:val="en-US" w:eastAsia="bg-BG"/>
        </w:rPr>
      </w:pPr>
    </w:p>
    <w:p w:rsidR="004B260A" w:rsidRDefault="004B260A" w:rsidP="004B260A">
      <w:pPr>
        <w:widowControl w:val="0"/>
        <w:autoSpaceDE w:val="0"/>
        <w:autoSpaceDN w:val="0"/>
        <w:adjustRightInd w:val="0"/>
        <w:spacing w:after="0"/>
        <w:jc w:val="right"/>
        <w:rPr>
          <w:rFonts w:eastAsia="Times New Roman"/>
          <w:b/>
          <w:bCs/>
          <w:szCs w:val="24"/>
          <w:lang w:val="en-US" w:eastAsia="bg-BG"/>
        </w:rPr>
      </w:pPr>
    </w:p>
    <w:p w:rsidR="004B260A" w:rsidRDefault="004B260A" w:rsidP="004B260A">
      <w:pPr>
        <w:widowControl w:val="0"/>
        <w:autoSpaceDE w:val="0"/>
        <w:autoSpaceDN w:val="0"/>
        <w:adjustRightInd w:val="0"/>
        <w:spacing w:after="0"/>
        <w:jc w:val="right"/>
        <w:rPr>
          <w:rFonts w:eastAsia="Times New Roman"/>
          <w:b/>
          <w:bCs/>
          <w:szCs w:val="24"/>
          <w:lang w:val="en-US" w:eastAsia="bg-BG"/>
        </w:rPr>
      </w:pPr>
    </w:p>
    <w:p w:rsidR="004B260A" w:rsidRDefault="004B260A" w:rsidP="004B260A">
      <w:pPr>
        <w:widowControl w:val="0"/>
        <w:autoSpaceDE w:val="0"/>
        <w:autoSpaceDN w:val="0"/>
        <w:adjustRightInd w:val="0"/>
        <w:spacing w:after="0"/>
        <w:jc w:val="right"/>
        <w:rPr>
          <w:rFonts w:eastAsia="Times New Roman"/>
          <w:b/>
          <w:bCs/>
          <w:szCs w:val="24"/>
          <w:lang w:val="en-US" w:eastAsia="bg-BG"/>
        </w:rPr>
      </w:pPr>
    </w:p>
    <w:p w:rsidR="004B260A" w:rsidRDefault="004B260A" w:rsidP="004B260A">
      <w:pPr>
        <w:widowControl w:val="0"/>
        <w:autoSpaceDE w:val="0"/>
        <w:autoSpaceDN w:val="0"/>
        <w:adjustRightInd w:val="0"/>
        <w:spacing w:after="0"/>
        <w:jc w:val="right"/>
        <w:rPr>
          <w:rFonts w:eastAsia="Times New Roman"/>
          <w:b/>
          <w:bCs/>
          <w:szCs w:val="24"/>
          <w:lang w:val="en-US" w:eastAsia="bg-BG"/>
        </w:rPr>
      </w:pPr>
    </w:p>
    <w:p w:rsidR="004B260A" w:rsidRDefault="004B260A" w:rsidP="004B260A">
      <w:pPr>
        <w:widowControl w:val="0"/>
        <w:autoSpaceDE w:val="0"/>
        <w:autoSpaceDN w:val="0"/>
        <w:adjustRightInd w:val="0"/>
        <w:spacing w:after="0"/>
        <w:jc w:val="right"/>
        <w:rPr>
          <w:rFonts w:eastAsia="Times New Roman"/>
          <w:b/>
          <w:bCs/>
          <w:szCs w:val="24"/>
          <w:lang w:val="en-US" w:eastAsia="bg-BG"/>
        </w:rPr>
      </w:pPr>
    </w:p>
    <w:p w:rsidR="004B260A" w:rsidRDefault="004B260A" w:rsidP="004B260A">
      <w:pPr>
        <w:widowControl w:val="0"/>
        <w:autoSpaceDE w:val="0"/>
        <w:autoSpaceDN w:val="0"/>
        <w:adjustRightInd w:val="0"/>
        <w:spacing w:after="0"/>
        <w:jc w:val="right"/>
        <w:rPr>
          <w:rFonts w:eastAsia="Times New Roman"/>
          <w:b/>
          <w:bCs/>
          <w:szCs w:val="24"/>
          <w:lang w:val="en-US" w:eastAsia="bg-BG"/>
        </w:rPr>
      </w:pPr>
    </w:p>
    <w:p w:rsidR="004B260A" w:rsidRDefault="004B260A" w:rsidP="004B260A">
      <w:pPr>
        <w:widowControl w:val="0"/>
        <w:autoSpaceDE w:val="0"/>
        <w:autoSpaceDN w:val="0"/>
        <w:adjustRightInd w:val="0"/>
        <w:spacing w:after="0"/>
        <w:jc w:val="right"/>
        <w:rPr>
          <w:rFonts w:eastAsia="Times New Roman"/>
          <w:b/>
          <w:bCs/>
          <w:szCs w:val="24"/>
          <w:lang w:val="en-US" w:eastAsia="bg-BG"/>
        </w:rPr>
      </w:pPr>
    </w:p>
    <w:p w:rsidR="004B260A" w:rsidRDefault="004B260A" w:rsidP="004B260A">
      <w:pPr>
        <w:widowControl w:val="0"/>
        <w:autoSpaceDE w:val="0"/>
        <w:autoSpaceDN w:val="0"/>
        <w:adjustRightInd w:val="0"/>
        <w:spacing w:after="0"/>
        <w:jc w:val="right"/>
        <w:rPr>
          <w:rFonts w:eastAsia="Times New Roman"/>
          <w:b/>
          <w:bCs/>
          <w:szCs w:val="24"/>
          <w:lang w:val="en-US" w:eastAsia="bg-BG"/>
        </w:rPr>
      </w:pPr>
    </w:p>
    <w:p w:rsidR="004B260A" w:rsidRDefault="004B260A" w:rsidP="004B260A">
      <w:pPr>
        <w:widowControl w:val="0"/>
        <w:autoSpaceDE w:val="0"/>
        <w:autoSpaceDN w:val="0"/>
        <w:adjustRightInd w:val="0"/>
        <w:spacing w:after="0"/>
        <w:jc w:val="right"/>
        <w:rPr>
          <w:rFonts w:eastAsia="Times New Roman"/>
          <w:b/>
          <w:bCs/>
          <w:szCs w:val="24"/>
          <w:lang w:val="en-US" w:eastAsia="bg-BG"/>
        </w:rPr>
      </w:pPr>
    </w:p>
    <w:p w:rsidR="004B260A" w:rsidRDefault="004B260A" w:rsidP="004B260A">
      <w:pPr>
        <w:widowControl w:val="0"/>
        <w:autoSpaceDE w:val="0"/>
        <w:autoSpaceDN w:val="0"/>
        <w:adjustRightInd w:val="0"/>
        <w:spacing w:after="0"/>
        <w:jc w:val="right"/>
        <w:rPr>
          <w:rFonts w:eastAsia="Times New Roman"/>
          <w:b/>
          <w:bCs/>
          <w:szCs w:val="24"/>
          <w:lang w:val="en-US" w:eastAsia="bg-BG"/>
        </w:rPr>
      </w:pPr>
    </w:p>
    <w:p w:rsidR="004B260A" w:rsidRDefault="004B260A" w:rsidP="004B260A">
      <w:pPr>
        <w:widowControl w:val="0"/>
        <w:autoSpaceDE w:val="0"/>
        <w:autoSpaceDN w:val="0"/>
        <w:adjustRightInd w:val="0"/>
        <w:spacing w:after="0"/>
        <w:jc w:val="right"/>
        <w:rPr>
          <w:rFonts w:eastAsia="Times New Roman"/>
          <w:b/>
          <w:bCs/>
          <w:szCs w:val="24"/>
          <w:lang w:val="en-US" w:eastAsia="bg-BG"/>
        </w:rPr>
      </w:pPr>
    </w:p>
    <w:p w:rsidR="004B260A" w:rsidRDefault="004B260A" w:rsidP="004B260A">
      <w:pPr>
        <w:widowControl w:val="0"/>
        <w:autoSpaceDE w:val="0"/>
        <w:autoSpaceDN w:val="0"/>
        <w:adjustRightInd w:val="0"/>
        <w:spacing w:after="0"/>
        <w:jc w:val="right"/>
        <w:rPr>
          <w:rFonts w:eastAsia="Times New Roman"/>
          <w:b/>
          <w:bCs/>
          <w:szCs w:val="24"/>
          <w:lang w:val="en-US" w:eastAsia="bg-BG"/>
        </w:rPr>
      </w:pPr>
    </w:p>
    <w:p w:rsidR="004B260A" w:rsidRDefault="004B260A" w:rsidP="004B260A">
      <w:pPr>
        <w:widowControl w:val="0"/>
        <w:autoSpaceDE w:val="0"/>
        <w:autoSpaceDN w:val="0"/>
        <w:adjustRightInd w:val="0"/>
        <w:spacing w:after="0"/>
        <w:jc w:val="right"/>
        <w:rPr>
          <w:rFonts w:eastAsia="Times New Roman"/>
          <w:b/>
          <w:bCs/>
          <w:szCs w:val="24"/>
          <w:lang w:val="en-US" w:eastAsia="bg-BG"/>
        </w:rPr>
      </w:pPr>
      <w:r>
        <w:rPr>
          <w:rFonts w:eastAsia="Times New Roman"/>
          <w:b/>
          <w:bCs/>
          <w:szCs w:val="24"/>
          <w:lang w:val="en-US" w:eastAsia="bg-BG"/>
        </w:rPr>
        <w:t>Приложение № 9</w:t>
      </w:r>
    </w:p>
    <w:p w:rsidR="004B260A" w:rsidRDefault="004B260A" w:rsidP="004B260A">
      <w:pPr>
        <w:widowControl w:val="0"/>
        <w:autoSpaceDE w:val="0"/>
        <w:autoSpaceDN w:val="0"/>
        <w:adjustRightInd w:val="0"/>
        <w:spacing w:after="0"/>
        <w:jc w:val="right"/>
        <w:rPr>
          <w:rFonts w:eastAsia="Times New Roman"/>
          <w:b/>
          <w:bCs/>
          <w:szCs w:val="24"/>
          <w:lang w:val="en-US" w:eastAsia="bg-BG"/>
        </w:rPr>
      </w:pPr>
    </w:p>
    <w:p w:rsidR="004B260A" w:rsidRDefault="004B260A" w:rsidP="004B260A">
      <w:pPr>
        <w:widowControl w:val="0"/>
        <w:autoSpaceDE w:val="0"/>
        <w:autoSpaceDN w:val="0"/>
        <w:adjustRightInd w:val="0"/>
        <w:spacing w:after="0"/>
        <w:jc w:val="right"/>
        <w:rPr>
          <w:rFonts w:eastAsia="Times New Roman"/>
          <w:b/>
          <w:bCs/>
          <w:szCs w:val="24"/>
          <w:lang w:val="en-US" w:eastAsia="bg-BG"/>
        </w:rPr>
      </w:pPr>
    </w:p>
    <w:p w:rsidR="004B260A" w:rsidRDefault="004B260A" w:rsidP="004B260A">
      <w:pPr>
        <w:autoSpaceDE w:val="0"/>
        <w:autoSpaceDN w:val="0"/>
        <w:adjustRightInd w:val="0"/>
        <w:spacing w:before="53" w:after="0" w:line="322" w:lineRule="exact"/>
        <w:ind w:left="720"/>
        <w:jc w:val="both"/>
        <w:rPr>
          <w:rFonts w:eastAsia="Times New Roman"/>
          <w:szCs w:val="24"/>
          <w:lang w:eastAsia="bg-BG"/>
        </w:rPr>
      </w:pPr>
    </w:p>
    <w:p w:rsidR="004B260A" w:rsidRDefault="004B260A" w:rsidP="004B260A">
      <w:pPr>
        <w:spacing w:after="0"/>
        <w:jc w:val="center"/>
        <w:rPr>
          <w:rFonts w:eastAsia="Times New Roman"/>
          <w:bCs/>
          <w:snapToGrid w:val="0"/>
          <w:szCs w:val="24"/>
          <w:lang w:val="en-US" w:eastAsia="bg-BG"/>
        </w:rPr>
      </w:pPr>
    </w:p>
    <w:p w:rsidR="004B260A" w:rsidRDefault="004B260A" w:rsidP="004B260A">
      <w:pPr>
        <w:widowControl w:val="0"/>
        <w:ind w:left="-480"/>
        <w:jc w:val="center"/>
        <w:rPr>
          <w:rFonts w:eastAsia="Lucida Sans Unicode"/>
          <w:b/>
          <w:bCs/>
          <w:sz w:val="28"/>
          <w:szCs w:val="28"/>
          <w:lang w:val="en-US" w:eastAsia="bg-BG"/>
        </w:rPr>
      </w:pPr>
      <w:r>
        <w:rPr>
          <w:rFonts w:eastAsia="Lucida Sans Unicode"/>
          <w:b/>
          <w:bCs/>
          <w:sz w:val="28"/>
          <w:szCs w:val="28"/>
          <w:lang w:val="en-US" w:eastAsia="bg-BG"/>
        </w:rPr>
        <w:t>Д Е К Л А Р А Ц И Я</w:t>
      </w:r>
    </w:p>
    <w:p w:rsidR="004B260A" w:rsidRDefault="004B260A" w:rsidP="004B260A">
      <w:pPr>
        <w:widowControl w:val="0"/>
        <w:ind w:left="-480"/>
        <w:jc w:val="center"/>
        <w:rPr>
          <w:rFonts w:eastAsia="Lucida Sans Unicode"/>
          <w:b/>
          <w:bCs/>
          <w:sz w:val="28"/>
          <w:szCs w:val="28"/>
          <w:lang w:val="en-US" w:eastAsia="bg-BG"/>
        </w:rPr>
      </w:pPr>
      <w:r>
        <w:rPr>
          <w:rFonts w:eastAsia="Lucida Sans Unicode"/>
          <w:b/>
          <w:bCs/>
          <w:sz w:val="28"/>
          <w:szCs w:val="28"/>
          <w:lang w:val="en-US" w:eastAsia="bg-BG"/>
        </w:rPr>
        <w:t>ЗА СРОК НА ВАЛИДНОСТ НА ОФЕРТАТА</w:t>
      </w:r>
    </w:p>
    <w:p w:rsidR="004B260A" w:rsidRDefault="004B260A" w:rsidP="004B260A">
      <w:pPr>
        <w:widowControl w:val="0"/>
        <w:spacing w:after="0"/>
        <w:ind w:left="-480"/>
        <w:rPr>
          <w:rFonts w:eastAsia="Lucida Sans Unicode"/>
          <w:b/>
          <w:bCs/>
          <w:sz w:val="28"/>
          <w:szCs w:val="28"/>
          <w:lang w:val="en-US" w:eastAsia="bg-BG"/>
        </w:rPr>
      </w:pPr>
    </w:p>
    <w:p w:rsidR="004B260A" w:rsidRDefault="004B260A" w:rsidP="004B260A">
      <w:pPr>
        <w:widowControl w:val="0"/>
        <w:spacing w:after="0"/>
        <w:ind w:left="-480"/>
        <w:rPr>
          <w:rFonts w:eastAsia="Lucida Sans Unicode"/>
          <w:b/>
          <w:bCs/>
          <w:sz w:val="28"/>
          <w:szCs w:val="28"/>
          <w:lang w:val="en-US" w:eastAsia="bg-BG"/>
        </w:rPr>
      </w:pPr>
    </w:p>
    <w:p w:rsidR="004B260A" w:rsidRDefault="004B260A" w:rsidP="004B260A">
      <w:pPr>
        <w:widowControl w:val="0"/>
        <w:spacing w:after="0"/>
        <w:ind w:left="-480"/>
        <w:rPr>
          <w:rFonts w:eastAsia="Lucida Sans Unicode"/>
          <w:b/>
          <w:bCs/>
          <w:sz w:val="28"/>
          <w:szCs w:val="28"/>
          <w:lang w:val="en-US" w:eastAsia="bg-BG"/>
        </w:rPr>
      </w:pPr>
    </w:p>
    <w:p w:rsidR="004B260A" w:rsidRDefault="004B260A" w:rsidP="004B260A">
      <w:pPr>
        <w:widowControl w:val="0"/>
        <w:spacing w:after="0"/>
        <w:ind w:left="-480"/>
        <w:rPr>
          <w:rFonts w:eastAsia="Lucida Sans Unicode"/>
          <w:szCs w:val="24"/>
          <w:lang w:val="en-US" w:eastAsia="bg-BG"/>
        </w:rPr>
      </w:pPr>
      <w:r>
        <w:rPr>
          <w:rFonts w:eastAsia="Lucida Sans Unicode"/>
          <w:szCs w:val="24"/>
          <w:lang w:val="en-US" w:eastAsia="bg-BG"/>
        </w:rPr>
        <w:t> </w:t>
      </w:r>
    </w:p>
    <w:p w:rsidR="00F875F2" w:rsidRPr="00F875F2" w:rsidRDefault="004B260A" w:rsidP="00F875F2">
      <w:pPr>
        <w:spacing w:before="100" w:beforeAutospacing="1" w:after="100" w:afterAutospacing="1"/>
        <w:jc w:val="both"/>
        <w:rPr>
          <w:rFonts w:eastAsia="Times New Roman"/>
          <w:b/>
          <w:szCs w:val="24"/>
          <w:lang w:val="en-US" w:eastAsia="bg-BG"/>
        </w:rPr>
      </w:pPr>
      <w:r>
        <w:rPr>
          <w:rFonts w:eastAsia="Lucida Sans Unicode"/>
          <w:szCs w:val="24"/>
          <w:lang w:val="en-US" w:eastAsia="bg-BG"/>
        </w:rPr>
        <w:t>Подписаният/та,………………………………………………</w:t>
      </w:r>
      <w:proofErr w:type="gramStart"/>
      <w:r>
        <w:rPr>
          <w:rFonts w:eastAsia="Lucida Sans Unicode"/>
          <w:szCs w:val="24"/>
          <w:lang w:val="en-US" w:eastAsia="bg-BG"/>
        </w:rPr>
        <w:t>,живущ</w:t>
      </w:r>
      <w:proofErr w:type="gramEnd"/>
      <w:r>
        <w:rPr>
          <w:rFonts w:eastAsia="Lucida Sans Unicode"/>
          <w:szCs w:val="24"/>
          <w:lang w:val="en-US" w:eastAsia="bg-BG"/>
        </w:rPr>
        <w:t xml:space="preserve">/а………………………………………………………………, притежаващ/а л. карта  № …………………, изд. </w:t>
      </w:r>
      <w:proofErr w:type="gramStart"/>
      <w:r>
        <w:rPr>
          <w:rFonts w:eastAsia="Lucida Sans Unicode"/>
          <w:szCs w:val="24"/>
          <w:lang w:val="en-US" w:eastAsia="bg-BG"/>
        </w:rPr>
        <w:t>на</w:t>
      </w:r>
      <w:proofErr w:type="gramEnd"/>
      <w:r>
        <w:rPr>
          <w:rFonts w:eastAsia="Lucida Sans Unicode"/>
          <w:szCs w:val="24"/>
          <w:lang w:val="en-US" w:eastAsia="bg-BG"/>
        </w:rPr>
        <w:t xml:space="preserve"> ………………………. от ……………………………….., ЕГН ………………………………., представител на …………………………………………, на ………………………. (</w:t>
      </w:r>
      <w:proofErr w:type="gramStart"/>
      <w:r>
        <w:rPr>
          <w:rFonts w:eastAsia="Lucida Sans Unicode"/>
          <w:szCs w:val="24"/>
          <w:lang w:val="en-US" w:eastAsia="bg-BG"/>
        </w:rPr>
        <w:t>изписва</w:t>
      </w:r>
      <w:proofErr w:type="gramEnd"/>
      <w:r>
        <w:rPr>
          <w:rFonts w:eastAsia="Lucida Sans Unicode"/>
          <w:szCs w:val="24"/>
          <w:lang w:val="en-US" w:eastAsia="bg-BG"/>
        </w:rPr>
        <w:t xml:space="preserve"> се точно  участника), с ЕИК  …………….., участник в процедура с предмет </w:t>
      </w:r>
      <w:r w:rsidR="00F875F2" w:rsidRPr="00F875F2">
        <w:rPr>
          <w:rFonts w:eastAsia="Times New Roman"/>
          <w:b/>
          <w:szCs w:val="24"/>
          <w:lang w:val="en-US" w:eastAsia="bg-BG"/>
        </w:rPr>
        <w:t xml:space="preserve">„Доставка </w:t>
      </w:r>
      <w:r w:rsidR="00F875F2" w:rsidRPr="00F875F2">
        <w:rPr>
          <w:rFonts w:eastAsia="Times New Roman"/>
          <w:b/>
          <w:szCs w:val="24"/>
          <w:lang w:eastAsia="bg-BG"/>
        </w:rPr>
        <w:t>чрез закупуване на 2бр. нови неупотребявани автомобила за нуждите на община Ветово</w:t>
      </w:r>
      <w:r w:rsidR="00F875F2" w:rsidRPr="00F875F2">
        <w:rPr>
          <w:rFonts w:eastAsia="Times New Roman"/>
          <w:b/>
          <w:szCs w:val="24"/>
          <w:lang w:val="en-US" w:eastAsia="bg-BG"/>
        </w:rPr>
        <w:t>”</w:t>
      </w:r>
    </w:p>
    <w:p w:rsidR="004B260A" w:rsidRDefault="004B260A" w:rsidP="004B260A">
      <w:pPr>
        <w:widowControl w:val="0"/>
        <w:spacing w:after="0"/>
        <w:jc w:val="both"/>
        <w:rPr>
          <w:rFonts w:eastAsia="Times New Roman"/>
          <w:szCs w:val="24"/>
          <w:lang w:eastAsia="ar-SA"/>
        </w:rPr>
      </w:pPr>
    </w:p>
    <w:p w:rsidR="004B260A" w:rsidRDefault="004B260A" w:rsidP="004B260A">
      <w:pPr>
        <w:widowControl w:val="0"/>
        <w:spacing w:after="0"/>
        <w:rPr>
          <w:rFonts w:eastAsia="Lucida Sans Unicode"/>
          <w:szCs w:val="24"/>
          <w:lang w:val="en-US" w:eastAsia="bg-BG"/>
        </w:rPr>
      </w:pPr>
    </w:p>
    <w:p w:rsidR="004B260A" w:rsidRDefault="004B260A" w:rsidP="004B260A">
      <w:pPr>
        <w:widowControl w:val="0"/>
        <w:spacing w:after="0"/>
        <w:rPr>
          <w:rFonts w:eastAsia="Lucida Sans Unicode"/>
          <w:szCs w:val="24"/>
          <w:lang w:val="en-US" w:eastAsia="bg-BG"/>
        </w:rPr>
      </w:pPr>
    </w:p>
    <w:p w:rsidR="004B260A" w:rsidRDefault="004B260A" w:rsidP="004B260A">
      <w:pPr>
        <w:widowControl w:val="0"/>
        <w:spacing w:after="0"/>
        <w:jc w:val="center"/>
        <w:rPr>
          <w:rFonts w:eastAsia="Lucida Sans Unicode"/>
          <w:b/>
          <w:bCs/>
          <w:szCs w:val="24"/>
          <w:lang w:val="en-US" w:eastAsia="bg-BG"/>
        </w:rPr>
      </w:pPr>
      <w:r>
        <w:rPr>
          <w:rFonts w:eastAsia="Lucida Sans Unicode"/>
          <w:b/>
          <w:bCs/>
          <w:szCs w:val="24"/>
          <w:lang w:val="en-US" w:eastAsia="bg-BG"/>
        </w:rPr>
        <w:t>ДЕКЛАРИРАМ, ЧЕ:</w:t>
      </w:r>
    </w:p>
    <w:p w:rsidR="004B260A" w:rsidRDefault="004B260A" w:rsidP="004B260A">
      <w:pPr>
        <w:widowControl w:val="0"/>
        <w:spacing w:after="0"/>
        <w:rPr>
          <w:rFonts w:eastAsia="Lucida Sans Unicode"/>
          <w:szCs w:val="24"/>
          <w:lang w:val="en-US" w:eastAsia="bg-BG"/>
        </w:rPr>
      </w:pPr>
    </w:p>
    <w:p w:rsidR="004B260A" w:rsidRDefault="004B260A" w:rsidP="004B260A">
      <w:pPr>
        <w:widowControl w:val="0"/>
        <w:spacing w:after="0"/>
        <w:ind w:firstLine="708"/>
        <w:rPr>
          <w:rFonts w:eastAsia="Lucida Sans Unicode"/>
          <w:szCs w:val="24"/>
          <w:lang w:val="en-US" w:eastAsia="bg-BG"/>
        </w:rPr>
      </w:pPr>
      <w:r>
        <w:rPr>
          <w:rFonts w:eastAsia="Lucida Sans Unicode"/>
          <w:szCs w:val="24"/>
          <w:lang w:val="en-US" w:eastAsia="bg-BG"/>
        </w:rPr>
        <w:t>Срокът за валидност на офертата е ………………….календарни дни, считано от крайния срок за подаване на оферти.</w:t>
      </w:r>
    </w:p>
    <w:p w:rsidR="004B260A" w:rsidRDefault="004B260A" w:rsidP="004B260A">
      <w:pPr>
        <w:widowControl w:val="0"/>
        <w:spacing w:after="0"/>
        <w:rPr>
          <w:rFonts w:eastAsia="Lucida Sans Unicode"/>
          <w:szCs w:val="24"/>
          <w:lang w:val="en-US" w:eastAsia="bg-BG"/>
        </w:rPr>
      </w:pPr>
    </w:p>
    <w:p w:rsidR="004B260A" w:rsidRDefault="004B260A" w:rsidP="004B260A">
      <w:pPr>
        <w:widowControl w:val="0"/>
        <w:spacing w:after="0"/>
        <w:rPr>
          <w:rFonts w:eastAsia="Lucida Sans Unicode"/>
          <w:szCs w:val="24"/>
          <w:lang w:val="en-US" w:eastAsia="bg-BG"/>
        </w:rPr>
      </w:pPr>
    </w:p>
    <w:p w:rsidR="004B260A" w:rsidRDefault="004B260A" w:rsidP="004B260A">
      <w:pPr>
        <w:widowControl w:val="0"/>
        <w:spacing w:after="0"/>
        <w:rPr>
          <w:rFonts w:eastAsia="Lucida Sans Unicode"/>
          <w:szCs w:val="24"/>
          <w:lang w:val="en-US" w:eastAsia="bg-BG"/>
        </w:rPr>
      </w:pPr>
    </w:p>
    <w:p w:rsidR="004B260A" w:rsidRDefault="004B260A" w:rsidP="004B260A">
      <w:pPr>
        <w:widowControl w:val="0"/>
        <w:spacing w:after="0"/>
        <w:rPr>
          <w:rFonts w:eastAsia="Lucida Sans Unicode"/>
          <w:szCs w:val="24"/>
          <w:lang w:val="en-US" w:eastAsia="bg-BG"/>
        </w:rPr>
      </w:pPr>
    </w:p>
    <w:p w:rsidR="004B260A" w:rsidRDefault="004B260A" w:rsidP="004B260A">
      <w:pPr>
        <w:widowControl w:val="0"/>
        <w:spacing w:after="0"/>
        <w:rPr>
          <w:rFonts w:eastAsia="Lucida Sans Unicode"/>
          <w:szCs w:val="24"/>
          <w:lang w:val="en-US" w:eastAsia="bg-BG"/>
        </w:rPr>
      </w:pPr>
    </w:p>
    <w:p w:rsidR="004B260A" w:rsidRDefault="004B260A" w:rsidP="004B260A">
      <w:pPr>
        <w:widowControl w:val="0"/>
        <w:spacing w:after="0"/>
        <w:rPr>
          <w:rFonts w:eastAsia="Lucida Sans Unicode"/>
          <w:szCs w:val="24"/>
          <w:lang w:val="en-US" w:eastAsia="bg-BG"/>
        </w:rPr>
      </w:pPr>
    </w:p>
    <w:p w:rsidR="004B260A" w:rsidRDefault="004B260A" w:rsidP="004B260A">
      <w:pPr>
        <w:widowControl w:val="0"/>
        <w:spacing w:after="0"/>
        <w:rPr>
          <w:rFonts w:eastAsia="Lucida Sans Unicode"/>
          <w:szCs w:val="24"/>
          <w:lang w:val="en-US" w:eastAsia="bg-BG"/>
        </w:rPr>
      </w:pPr>
    </w:p>
    <w:p w:rsidR="004B260A" w:rsidRDefault="004B260A" w:rsidP="004B260A">
      <w:pPr>
        <w:snapToGrid w:val="0"/>
        <w:spacing w:after="0"/>
        <w:rPr>
          <w:rFonts w:eastAsia="Times New Roman"/>
          <w:szCs w:val="24"/>
          <w:lang w:val="en-US"/>
        </w:rPr>
      </w:pPr>
    </w:p>
    <w:p w:rsidR="004B260A" w:rsidRDefault="004B260A" w:rsidP="004B260A">
      <w:pPr>
        <w:snapToGrid w:val="0"/>
        <w:spacing w:after="0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u w:val="single"/>
          <w:lang w:val="en-US"/>
        </w:rPr>
        <w:tab/>
      </w:r>
      <w:r>
        <w:rPr>
          <w:rFonts w:eastAsia="Times New Roman"/>
          <w:szCs w:val="24"/>
          <w:u w:val="single"/>
          <w:lang w:val="en-US"/>
        </w:rPr>
        <w:tab/>
      </w:r>
      <w:r>
        <w:rPr>
          <w:rFonts w:eastAsia="Times New Roman"/>
          <w:szCs w:val="24"/>
          <w:u w:val="single"/>
          <w:lang w:val="en-US"/>
        </w:rPr>
        <w:tab/>
        <w:t xml:space="preserve"> </w:t>
      </w:r>
      <w:r>
        <w:rPr>
          <w:rFonts w:eastAsia="Times New Roman"/>
          <w:szCs w:val="24"/>
          <w:lang w:val="en-US"/>
        </w:rPr>
        <w:t xml:space="preserve">г.                 </w:t>
      </w:r>
      <w:r>
        <w:rPr>
          <w:rFonts w:eastAsia="Times New Roman"/>
          <w:szCs w:val="24"/>
          <w:lang w:val="en-US"/>
        </w:rPr>
        <w:tab/>
      </w:r>
      <w:r>
        <w:rPr>
          <w:rFonts w:eastAsia="Times New Roman"/>
          <w:szCs w:val="24"/>
          <w:lang w:val="en-US"/>
        </w:rPr>
        <w:tab/>
        <w:t xml:space="preserve">Декларатор: </w:t>
      </w:r>
      <w:r>
        <w:rPr>
          <w:rFonts w:eastAsia="Times New Roman"/>
          <w:szCs w:val="24"/>
          <w:lang w:val="en-US"/>
        </w:rPr>
        <w:softHyphen/>
      </w:r>
      <w:r>
        <w:rPr>
          <w:rFonts w:eastAsia="Times New Roman"/>
          <w:szCs w:val="24"/>
          <w:u w:val="single"/>
          <w:lang w:val="en-US"/>
        </w:rPr>
        <w:tab/>
      </w:r>
      <w:r>
        <w:rPr>
          <w:rFonts w:eastAsia="Times New Roman"/>
          <w:szCs w:val="24"/>
          <w:u w:val="single"/>
          <w:lang w:val="en-US"/>
        </w:rPr>
        <w:tab/>
      </w:r>
      <w:r>
        <w:rPr>
          <w:rFonts w:eastAsia="Times New Roman"/>
          <w:szCs w:val="24"/>
          <w:u w:val="single"/>
          <w:lang w:val="en-US"/>
        </w:rPr>
        <w:tab/>
      </w:r>
    </w:p>
    <w:p w:rsidR="004B260A" w:rsidRDefault="004B260A" w:rsidP="004B260A">
      <w:pPr>
        <w:tabs>
          <w:tab w:val="left" w:pos="6424"/>
        </w:tabs>
        <w:spacing w:after="0"/>
        <w:rPr>
          <w:rFonts w:eastAsia="Times New Roman"/>
          <w:iCs/>
          <w:szCs w:val="24"/>
          <w:lang w:val="en-US"/>
        </w:rPr>
      </w:pPr>
      <w:r>
        <w:rPr>
          <w:rFonts w:eastAsia="Times New Roman"/>
          <w:iCs/>
          <w:szCs w:val="24"/>
          <w:lang w:val="en-US"/>
        </w:rPr>
        <w:t>(</w:t>
      </w:r>
      <w:proofErr w:type="gramStart"/>
      <w:r>
        <w:rPr>
          <w:rFonts w:eastAsia="Times New Roman"/>
          <w:iCs/>
          <w:szCs w:val="24"/>
          <w:lang w:val="en-US"/>
        </w:rPr>
        <w:t>дата</w:t>
      </w:r>
      <w:proofErr w:type="gramEnd"/>
      <w:r>
        <w:rPr>
          <w:rFonts w:eastAsia="Times New Roman"/>
          <w:iCs/>
          <w:szCs w:val="24"/>
          <w:lang w:val="en-US"/>
        </w:rPr>
        <w:t xml:space="preserve"> на подписване)                                                         /Трите имена, подпис и печат/</w:t>
      </w:r>
    </w:p>
    <w:p w:rsidR="004B260A" w:rsidRDefault="004B260A" w:rsidP="004B260A">
      <w:pPr>
        <w:spacing w:after="0"/>
        <w:rPr>
          <w:rFonts w:eastAsia="Times New Roman"/>
          <w:sz w:val="20"/>
          <w:szCs w:val="20"/>
          <w:lang w:val="en-US" w:eastAsia="bg-BG"/>
        </w:rPr>
      </w:pPr>
    </w:p>
    <w:p w:rsidR="004B260A" w:rsidRDefault="004B260A" w:rsidP="004B260A">
      <w:pPr>
        <w:spacing w:after="0"/>
        <w:rPr>
          <w:rFonts w:eastAsia="Times New Roman"/>
          <w:sz w:val="20"/>
          <w:szCs w:val="20"/>
          <w:lang w:val="en-US" w:eastAsia="bg-BG"/>
        </w:rPr>
      </w:pPr>
    </w:p>
    <w:p w:rsidR="004B260A" w:rsidRDefault="004B260A" w:rsidP="004B260A">
      <w:pPr>
        <w:spacing w:after="0"/>
        <w:rPr>
          <w:rFonts w:eastAsia="Times New Roman"/>
          <w:sz w:val="20"/>
          <w:szCs w:val="20"/>
          <w:lang w:val="en-US" w:eastAsia="bg-BG"/>
        </w:rPr>
      </w:pPr>
    </w:p>
    <w:p w:rsidR="004B260A" w:rsidRDefault="004B260A" w:rsidP="004B260A">
      <w:pPr>
        <w:spacing w:after="0"/>
        <w:rPr>
          <w:rFonts w:eastAsia="Times New Roman"/>
          <w:sz w:val="20"/>
          <w:szCs w:val="20"/>
          <w:lang w:val="en-US" w:eastAsia="bg-BG"/>
        </w:rPr>
      </w:pPr>
    </w:p>
    <w:p w:rsidR="004B260A" w:rsidRDefault="004B260A" w:rsidP="004B260A">
      <w:pPr>
        <w:spacing w:after="0"/>
        <w:rPr>
          <w:rFonts w:eastAsia="Times New Roman"/>
          <w:sz w:val="20"/>
          <w:szCs w:val="20"/>
          <w:lang w:val="en-US" w:eastAsia="bg-BG"/>
        </w:rPr>
      </w:pPr>
    </w:p>
    <w:p w:rsidR="004B260A" w:rsidRDefault="004B260A" w:rsidP="004B260A">
      <w:pPr>
        <w:spacing w:after="0"/>
        <w:rPr>
          <w:rFonts w:eastAsia="Times New Roman"/>
          <w:sz w:val="20"/>
          <w:szCs w:val="20"/>
          <w:lang w:val="en-US" w:eastAsia="bg-BG"/>
        </w:rPr>
      </w:pPr>
    </w:p>
    <w:p w:rsidR="004B260A" w:rsidRDefault="004B260A" w:rsidP="004B260A">
      <w:pPr>
        <w:spacing w:after="0"/>
        <w:rPr>
          <w:rFonts w:eastAsia="Times New Roman"/>
          <w:sz w:val="20"/>
          <w:szCs w:val="20"/>
          <w:lang w:val="en-US" w:eastAsia="bg-BG"/>
        </w:rPr>
      </w:pPr>
    </w:p>
    <w:p w:rsidR="004B260A" w:rsidRDefault="004B260A" w:rsidP="004B260A">
      <w:pPr>
        <w:spacing w:after="0"/>
        <w:rPr>
          <w:rFonts w:eastAsia="Times New Roman"/>
          <w:sz w:val="20"/>
          <w:szCs w:val="20"/>
          <w:lang w:val="en-US" w:eastAsia="bg-BG"/>
        </w:rPr>
      </w:pPr>
    </w:p>
    <w:p w:rsidR="004B260A" w:rsidRDefault="004B260A" w:rsidP="004B260A">
      <w:pPr>
        <w:spacing w:after="0"/>
        <w:rPr>
          <w:rFonts w:eastAsia="Times New Roman"/>
          <w:b/>
          <w:bCs/>
          <w:szCs w:val="24"/>
          <w:lang w:eastAsia="bg-BG"/>
        </w:rPr>
      </w:pPr>
    </w:p>
    <w:p w:rsidR="004B260A" w:rsidRDefault="004B260A" w:rsidP="004B260A">
      <w:pPr>
        <w:spacing w:after="0"/>
        <w:ind w:left="5664" w:firstLine="708"/>
        <w:rPr>
          <w:rFonts w:eastAsia="Times New Roman"/>
          <w:b/>
          <w:bCs/>
          <w:i/>
          <w:iCs/>
          <w:szCs w:val="24"/>
          <w:lang w:val="en-US" w:eastAsia="bg-BG"/>
        </w:rPr>
      </w:pPr>
      <w:r>
        <w:rPr>
          <w:rFonts w:eastAsia="Times New Roman"/>
          <w:b/>
          <w:bCs/>
          <w:szCs w:val="24"/>
          <w:lang w:eastAsia="bg-BG"/>
        </w:rPr>
        <w:br w:type="page"/>
      </w:r>
      <w:r>
        <w:rPr>
          <w:rFonts w:eastAsia="Times New Roman"/>
          <w:b/>
          <w:bCs/>
          <w:szCs w:val="24"/>
          <w:lang w:val="en-US" w:eastAsia="bg-BG"/>
        </w:rPr>
        <w:lastRenderedPageBreak/>
        <w:t>Приложение № 10</w:t>
      </w:r>
      <w:r>
        <w:rPr>
          <w:rFonts w:eastAsia="Times New Roman"/>
          <w:b/>
          <w:bCs/>
          <w:i/>
          <w:iCs/>
          <w:szCs w:val="24"/>
          <w:lang w:val="en-US" w:eastAsia="bg-BG"/>
        </w:rPr>
        <w:t xml:space="preserve"> </w:t>
      </w:r>
    </w:p>
    <w:p w:rsidR="004B260A" w:rsidRDefault="004B260A" w:rsidP="004B260A">
      <w:pPr>
        <w:spacing w:after="0"/>
        <w:jc w:val="right"/>
        <w:rPr>
          <w:rFonts w:eastAsia="Times New Roman"/>
          <w:b/>
          <w:bCs/>
          <w:i/>
          <w:iCs/>
          <w:szCs w:val="24"/>
          <w:lang w:val="en-US" w:eastAsia="bg-BG"/>
        </w:rPr>
      </w:pPr>
    </w:p>
    <w:p w:rsidR="004B260A" w:rsidRDefault="004B260A" w:rsidP="004B260A">
      <w:pPr>
        <w:spacing w:after="0"/>
        <w:jc w:val="right"/>
        <w:rPr>
          <w:rFonts w:eastAsia="Times New Roman"/>
          <w:b/>
          <w:bCs/>
          <w:i/>
          <w:iCs/>
          <w:szCs w:val="24"/>
          <w:lang w:val="en-US" w:eastAsia="bg-BG"/>
        </w:rPr>
      </w:pPr>
      <w:r>
        <w:rPr>
          <w:rFonts w:eastAsia="Times New Roman"/>
          <w:b/>
          <w:bCs/>
          <w:i/>
          <w:iCs/>
          <w:szCs w:val="24"/>
          <w:lang w:val="en-US" w:eastAsia="bg-BG"/>
        </w:rPr>
        <w:t xml:space="preserve">                                                                                                  </w:t>
      </w:r>
    </w:p>
    <w:p w:rsidR="004B260A" w:rsidRDefault="004B260A" w:rsidP="004B260A">
      <w:pPr>
        <w:spacing w:after="0"/>
        <w:ind w:left="4956"/>
        <w:rPr>
          <w:rFonts w:eastAsia="Times New Roman"/>
          <w:b/>
          <w:bCs/>
          <w:szCs w:val="24"/>
          <w:lang w:val="en-US" w:eastAsia="bg-BG"/>
        </w:rPr>
      </w:pPr>
      <w:r>
        <w:rPr>
          <w:rFonts w:eastAsia="Times New Roman"/>
          <w:b/>
          <w:bCs/>
          <w:szCs w:val="24"/>
          <w:lang w:val="en-US" w:eastAsia="bg-BG"/>
        </w:rPr>
        <w:t xml:space="preserve">ДО </w:t>
      </w:r>
    </w:p>
    <w:p w:rsidR="004B260A" w:rsidRDefault="004B260A" w:rsidP="004B260A">
      <w:pPr>
        <w:spacing w:after="0"/>
        <w:ind w:left="4956"/>
        <w:rPr>
          <w:rFonts w:eastAsia="Times New Roman"/>
          <w:b/>
          <w:bCs/>
          <w:szCs w:val="24"/>
          <w:lang w:eastAsia="bg-BG"/>
        </w:rPr>
      </w:pPr>
      <w:r>
        <w:rPr>
          <w:rFonts w:eastAsia="Times New Roman"/>
          <w:b/>
          <w:bCs/>
          <w:szCs w:val="24"/>
          <w:lang w:val="en-US" w:eastAsia="bg-BG"/>
        </w:rPr>
        <w:t xml:space="preserve">ОБЩИНА </w:t>
      </w:r>
      <w:r w:rsidR="00F875F2">
        <w:rPr>
          <w:rFonts w:eastAsia="Times New Roman"/>
          <w:b/>
          <w:bCs/>
          <w:szCs w:val="24"/>
          <w:lang w:eastAsia="bg-BG"/>
        </w:rPr>
        <w:t>ВЕТОВО</w:t>
      </w:r>
    </w:p>
    <w:p w:rsidR="004B260A" w:rsidRDefault="004B260A" w:rsidP="004B260A">
      <w:pPr>
        <w:spacing w:after="0"/>
        <w:jc w:val="center"/>
        <w:rPr>
          <w:rFonts w:eastAsia="Times New Roman"/>
          <w:szCs w:val="24"/>
          <w:lang w:val="en-US" w:eastAsia="bg-BG"/>
        </w:rPr>
      </w:pPr>
      <w:r>
        <w:rPr>
          <w:rFonts w:eastAsia="Times New Roman"/>
          <w:szCs w:val="24"/>
          <w:lang w:val="en-US" w:eastAsia="bg-BG"/>
        </w:rPr>
        <w:t xml:space="preserve"> </w:t>
      </w:r>
    </w:p>
    <w:p w:rsidR="004B260A" w:rsidRDefault="004B260A" w:rsidP="004B260A">
      <w:pPr>
        <w:spacing w:after="0"/>
        <w:jc w:val="center"/>
        <w:rPr>
          <w:rFonts w:eastAsia="Times New Roman"/>
          <w:szCs w:val="24"/>
          <w:lang w:val="en-US" w:eastAsia="bg-BG"/>
        </w:rPr>
      </w:pPr>
    </w:p>
    <w:p w:rsidR="004B260A" w:rsidRDefault="004B260A" w:rsidP="004B260A">
      <w:pPr>
        <w:spacing w:after="0"/>
        <w:jc w:val="center"/>
        <w:rPr>
          <w:rFonts w:eastAsia="Times New Roman"/>
          <w:b/>
          <w:bCs/>
          <w:sz w:val="28"/>
          <w:szCs w:val="28"/>
          <w:lang w:val="en-US" w:eastAsia="bg-BG"/>
        </w:rPr>
      </w:pPr>
      <w:r>
        <w:rPr>
          <w:rFonts w:eastAsia="Times New Roman"/>
          <w:szCs w:val="24"/>
          <w:lang w:val="en-US" w:eastAsia="bg-BG"/>
        </w:rPr>
        <w:t xml:space="preserve"> </w:t>
      </w:r>
      <w:r>
        <w:rPr>
          <w:rFonts w:eastAsia="Times New Roman"/>
          <w:b/>
          <w:bCs/>
          <w:sz w:val="28"/>
          <w:szCs w:val="28"/>
          <w:lang w:val="en-US" w:eastAsia="bg-BG"/>
        </w:rPr>
        <w:t>ЦЕНОВО ПРЕДЛОЖЕНИЕ</w:t>
      </w:r>
    </w:p>
    <w:p w:rsidR="004B260A" w:rsidRDefault="004B260A" w:rsidP="004B260A">
      <w:pPr>
        <w:spacing w:after="0"/>
        <w:jc w:val="center"/>
        <w:rPr>
          <w:rFonts w:eastAsia="Times New Roman"/>
          <w:b/>
          <w:bCs/>
          <w:szCs w:val="24"/>
          <w:lang w:val="en-US" w:eastAsia="bg-BG"/>
        </w:rPr>
      </w:pPr>
    </w:p>
    <w:p w:rsidR="004B260A" w:rsidRDefault="004B260A" w:rsidP="004B260A">
      <w:pPr>
        <w:spacing w:after="0"/>
        <w:jc w:val="both"/>
        <w:rPr>
          <w:rFonts w:eastAsia="Times New Roman"/>
          <w:szCs w:val="24"/>
          <w:lang w:val="en-US" w:eastAsia="bg-BG"/>
        </w:rPr>
      </w:pPr>
      <w:r>
        <w:rPr>
          <w:rFonts w:eastAsia="Times New Roman"/>
          <w:szCs w:val="24"/>
          <w:lang w:val="en-US" w:eastAsia="bg-BG"/>
        </w:rPr>
        <w:t>Настоящото предложение е подадено от</w:t>
      </w:r>
    </w:p>
    <w:p w:rsidR="004B260A" w:rsidRDefault="004B260A" w:rsidP="004B260A">
      <w:pPr>
        <w:spacing w:after="0"/>
        <w:jc w:val="both"/>
        <w:rPr>
          <w:rFonts w:eastAsia="Times New Roman"/>
          <w:szCs w:val="24"/>
          <w:lang w:val="en-US" w:eastAsia="bg-BG"/>
        </w:rPr>
      </w:pPr>
      <w:r>
        <w:rPr>
          <w:rFonts w:eastAsia="Times New Roman"/>
          <w:szCs w:val="24"/>
          <w:lang w:val="en-US" w:eastAsia="bg-BG"/>
        </w:rPr>
        <w:t>…………………………………………………………………………………………...............</w:t>
      </w:r>
    </w:p>
    <w:p w:rsidR="004B260A" w:rsidRDefault="004B260A" w:rsidP="004B260A">
      <w:pPr>
        <w:spacing w:after="0"/>
        <w:jc w:val="center"/>
        <w:rPr>
          <w:rFonts w:eastAsia="Times New Roman"/>
          <w:i/>
          <w:iCs/>
          <w:sz w:val="20"/>
          <w:szCs w:val="20"/>
          <w:lang w:val="en-US" w:eastAsia="bg-BG"/>
        </w:rPr>
      </w:pPr>
      <w:r>
        <w:rPr>
          <w:rFonts w:eastAsia="Times New Roman"/>
          <w:i/>
          <w:iCs/>
          <w:sz w:val="20"/>
          <w:szCs w:val="20"/>
          <w:lang w:val="en-US" w:eastAsia="bg-BG"/>
        </w:rPr>
        <w:t>/наименование на участника /</w:t>
      </w:r>
    </w:p>
    <w:p w:rsidR="004B260A" w:rsidRDefault="004B260A" w:rsidP="004B260A">
      <w:pPr>
        <w:spacing w:after="0"/>
        <w:jc w:val="both"/>
        <w:rPr>
          <w:rFonts w:eastAsia="Times New Roman"/>
          <w:szCs w:val="24"/>
          <w:lang w:val="en-US" w:eastAsia="bg-BG"/>
        </w:rPr>
      </w:pPr>
      <w:proofErr w:type="gramStart"/>
      <w:r>
        <w:rPr>
          <w:rFonts w:eastAsia="Times New Roman"/>
          <w:szCs w:val="24"/>
          <w:lang w:val="en-US" w:eastAsia="bg-BG"/>
        </w:rPr>
        <w:t>и</w:t>
      </w:r>
      <w:proofErr w:type="gramEnd"/>
      <w:r>
        <w:rPr>
          <w:rFonts w:eastAsia="Times New Roman"/>
          <w:szCs w:val="24"/>
          <w:lang w:val="en-US" w:eastAsia="bg-BG"/>
        </w:rPr>
        <w:t xml:space="preserve"> подписано от</w:t>
      </w:r>
    </w:p>
    <w:p w:rsidR="004B260A" w:rsidRDefault="004B260A" w:rsidP="004B260A">
      <w:pPr>
        <w:spacing w:after="0"/>
        <w:jc w:val="both"/>
        <w:rPr>
          <w:rFonts w:eastAsia="Times New Roman"/>
          <w:szCs w:val="24"/>
          <w:lang w:val="en-US" w:eastAsia="bg-BG"/>
        </w:rPr>
      </w:pPr>
      <w:r>
        <w:rPr>
          <w:rFonts w:eastAsia="Times New Roman"/>
          <w:szCs w:val="24"/>
          <w:lang w:val="en-US" w:eastAsia="bg-BG"/>
        </w:rPr>
        <w:t>…………………………………………………………………………………………...............</w:t>
      </w:r>
    </w:p>
    <w:p w:rsidR="004B260A" w:rsidRDefault="004B260A" w:rsidP="004B260A">
      <w:pPr>
        <w:spacing w:after="0"/>
        <w:jc w:val="center"/>
        <w:rPr>
          <w:rFonts w:eastAsia="Times New Roman"/>
          <w:i/>
          <w:iCs/>
          <w:sz w:val="20"/>
          <w:szCs w:val="20"/>
          <w:lang w:val="en-US" w:eastAsia="bg-BG"/>
        </w:rPr>
      </w:pPr>
      <w:r>
        <w:rPr>
          <w:rFonts w:eastAsia="Times New Roman"/>
          <w:i/>
          <w:iCs/>
          <w:sz w:val="20"/>
          <w:szCs w:val="20"/>
          <w:lang w:val="en-US" w:eastAsia="bg-BG"/>
        </w:rPr>
        <w:t>/трите имена и ЕГН/</w:t>
      </w:r>
    </w:p>
    <w:p w:rsidR="004B260A" w:rsidRDefault="004B260A" w:rsidP="004B260A">
      <w:pPr>
        <w:spacing w:after="0"/>
        <w:jc w:val="both"/>
        <w:rPr>
          <w:rFonts w:eastAsia="Times New Roman"/>
          <w:szCs w:val="24"/>
          <w:lang w:val="en-US" w:eastAsia="bg-BG"/>
        </w:rPr>
      </w:pPr>
      <w:proofErr w:type="gramStart"/>
      <w:r>
        <w:rPr>
          <w:rFonts w:eastAsia="Times New Roman"/>
          <w:szCs w:val="24"/>
          <w:lang w:val="en-US" w:eastAsia="bg-BG"/>
        </w:rPr>
        <w:t>в</w:t>
      </w:r>
      <w:proofErr w:type="gramEnd"/>
      <w:r>
        <w:rPr>
          <w:rFonts w:eastAsia="Times New Roman"/>
          <w:szCs w:val="24"/>
          <w:lang w:val="en-US" w:eastAsia="bg-BG"/>
        </w:rPr>
        <w:t xml:space="preserve"> качеството му на</w:t>
      </w:r>
    </w:p>
    <w:p w:rsidR="004B260A" w:rsidRDefault="004B260A" w:rsidP="004B260A">
      <w:pPr>
        <w:spacing w:after="0"/>
        <w:jc w:val="both"/>
        <w:rPr>
          <w:rFonts w:eastAsia="Times New Roman"/>
          <w:szCs w:val="24"/>
          <w:lang w:val="en-US" w:eastAsia="bg-BG"/>
        </w:rPr>
      </w:pPr>
      <w:r>
        <w:rPr>
          <w:rFonts w:eastAsia="Times New Roman"/>
          <w:szCs w:val="24"/>
          <w:lang w:val="en-US" w:eastAsia="bg-BG"/>
        </w:rPr>
        <w:t>…………………………………………………………………………………………...............</w:t>
      </w:r>
    </w:p>
    <w:p w:rsidR="004B260A" w:rsidRDefault="004B260A" w:rsidP="004B260A">
      <w:pPr>
        <w:spacing w:after="0"/>
        <w:jc w:val="center"/>
        <w:rPr>
          <w:rFonts w:eastAsia="Times New Roman"/>
          <w:i/>
          <w:iCs/>
          <w:sz w:val="20"/>
          <w:szCs w:val="20"/>
          <w:lang w:val="en-US" w:eastAsia="bg-BG"/>
        </w:rPr>
      </w:pPr>
      <w:r>
        <w:rPr>
          <w:rFonts w:eastAsia="Times New Roman"/>
          <w:i/>
          <w:iCs/>
          <w:sz w:val="20"/>
          <w:szCs w:val="20"/>
          <w:lang w:val="en-US" w:eastAsia="bg-BG"/>
        </w:rPr>
        <w:t>/длъжност/</w:t>
      </w:r>
    </w:p>
    <w:p w:rsidR="004B260A" w:rsidRDefault="004B260A" w:rsidP="004B260A">
      <w:pPr>
        <w:spacing w:after="0"/>
        <w:ind w:firstLine="860"/>
        <w:jc w:val="center"/>
        <w:rPr>
          <w:rFonts w:eastAsia="Times New Roman"/>
          <w:b/>
          <w:bCs/>
          <w:szCs w:val="24"/>
          <w:lang w:val="en-US" w:eastAsia="bg-BG"/>
        </w:rPr>
      </w:pPr>
      <w:r>
        <w:rPr>
          <w:rFonts w:eastAsia="Times New Roman"/>
          <w:b/>
          <w:bCs/>
          <w:szCs w:val="24"/>
          <w:lang w:val="en-US" w:eastAsia="bg-BG"/>
        </w:rPr>
        <w:t xml:space="preserve"> </w:t>
      </w:r>
    </w:p>
    <w:p w:rsidR="004B260A" w:rsidRDefault="004B260A" w:rsidP="004B260A">
      <w:pPr>
        <w:spacing w:after="0"/>
        <w:jc w:val="both"/>
        <w:rPr>
          <w:rFonts w:eastAsia="Times New Roman"/>
          <w:szCs w:val="24"/>
          <w:lang w:val="en-US" w:eastAsia="bg-BG"/>
        </w:rPr>
      </w:pPr>
      <w:proofErr w:type="gramStart"/>
      <w:r>
        <w:rPr>
          <w:rFonts w:eastAsia="Times New Roman"/>
          <w:szCs w:val="24"/>
          <w:lang w:val="en-US" w:eastAsia="bg-BG"/>
        </w:rPr>
        <w:t>с</w:t>
      </w:r>
      <w:proofErr w:type="gramEnd"/>
      <w:r>
        <w:rPr>
          <w:rFonts w:eastAsia="Times New Roman"/>
          <w:szCs w:val="24"/>
          <w:lang w:val="en-US" w:eastAsia="bg-BG"/>
        </w:rPr>
        <w:t xml:space="preserve"> адрес: гр. ...................... </w:t>
      </w:r>
      <w:proofErr w:type="gramStart"/>
      <w:r>
        <w:rPr>
          <w:rFonts w:eastAsia="Times New Roman"/>
          <w:szCs w:val="24"/>
          <w:lang w:val="en-US" w:eastAsia="bg-BG"/>
        </w:rPr>
        <w:t>ул</w:t>
      </w:r>
      <w:proofErr w:type="gramEnd"/>
      <w:r>
        <w:rPr>
          <w:rFonts w:eastAsia="Times New Roman"/>
          <w:szCs w:val="24"/>
          <w:lang w:val="en-US" w:eastAsia="bg-BG"/>
        </w:rPr>
        <w:t>.................................., No ........., тел.: ..............................,</w:t>
      </w:r>
    </w:p>
    <w:p w:rsidR="004B260A" w:rsidRDefault="004B260A" w:rsidP="004B260A">
      <w:pPr>
        <w:spacing w:after="0"/>
        <w:jc w:val="both"/>
        <w:rPr>
          <w:rFonts w:eastAsia="Times New Roman"/>
          <w:szCs w:val="24"/>
          <w:lang w:val="en-US" w:eastAsia="bg-BG"/>
        </w:rPr>
      </w:pPr>
      <w:r>
        <w:rPr>
          <w:rFonts w:eastAsia="Times New Roman"/>
          <w:szCs w:val="24"/>
          <w:lang w:val="en-US" w:eastAsia="bg-BG"/>
        </w:rPr>
        <w:t xml:space="preserve"> </w:t>
      </w:r>
    </w:p>
    <w:p w:rsidR="004B260A" w:rsidRDefault="004B260A" w:rsidP="004B260A">
      <w:pPr>
        <w:spacing w:after="0"/>
        <w:jc w:val="both"/>
        <w:rPr>
          <w:rFonts w:eastAsia="Times New Roman"/>
          <w:szCs w:val="24"/>
          <w:lang w:val="en-US" w:eastAsia="bg-BG"/>
        </w:rPr>
      </w:pPr>
      <w:proofErr w:type="gramStart"/>
      <w:r>
        <w:rPr>
          <w:rFonts w:eastAsia="Times New Roman"/>
          <w:szCs w:val="24"/>
          <w:lang w:val="en-US" w:eastAsia="bg-BG"/>
        </w:rPr>
        <w:t>факс</w:t>
      </w:r>
      <w:proofErr w:type="gramEnd"/>
      <w:r>
        <w:rPr>
          <w:rFonts w:eastAsia="Times New Roman"/>
          <w:szCs w:val="24"/>
          <w:lang w:val="en-US" w:eastAsia="bg-BG"/>
        </w:rPr>
        <w:t>: ..........................., e-mail: ........................., ЕИК /Булстат/ :....................................</w:t>
      </w:r>
    </w:p>
    <w:p w:rsidR="004B260A" w:rsidRDefault="004B260A" w:rsidP="004B260A">
      <w:pPr>
        <w:spacing w:after="0"/>
        <w:jc w:val="both"/>
        <w:rPr>
          <w:rFonts w:eastAsia="Times New Roman"/>
          <w:szCs w:val="24"/>
          <w:lang w:val="en-US" w:eastAsia="bg-BG"/>
        </w:rPr>
      </w:pPr>
      <w:r>
        <w:rPr>
          <w:rFonts w:eastAsia="Times New Roman"/>
          <w:szCs w:val="24"/>
          <w:lang w:val="en-US" w:eastAsia="bg-BG"/>
        </w:rPr>
        <w:t xml:space="preserve"> </w:t>
      </w:r>
    </w:p>
    <w:p w:rsidR="004B260A" w:rsidRDefault="004B260A" w:rsidP="004B260A">
      <w:pPr>
        <w:spacing w:after="0"/>
        <w:jc w:val="both"/>
        <w:rPr>
          <w:rFonts w:eastAsia="Times New Roman"/>
          <w:szCs w:val="24"/>
          <w:lang w:val="en-US" w:eastAsia="bg-BG"/>
        </w:rPr>
      </w:pPr>
      <w:r>
        <w:rPr>
          <w:rFonts w:eastAsia="Times New Roman"/>
          <w:szCs w:val="24"/>
          <w:lang w:val="en-US" w:eastAsia="bg-BG"/>
        </w:rPr>
        <w:t xml:space="preserve"> Банкови реквизити...........................................................................................................</w:t>
      </w:r>
    </w:p>
    <w:p w:rsidR="004B260A" w:rsidRDefault="004B260A" w:rsidP="004B260A">
      <w:pPr>
        <w:spacing w:after="0"/>
        <w:jc w:val="both"/>
        <w:rPr>
          <w:rFonts w:eastAsia="Times New Roman"/>
          <w:b/>
          <w:bCs/>
          <w:szCs w:val="24"/>
          <w:lang w:val="en-US" w:eastAsia="bg-BG"/>
        </w:rPr>
      </w:pPr>
      <w:r>
        <w:rPr>
          <w:rFonts w:eastAsia="Times New Roman"/>
          <w:szCs w:val="24"/>
          <w:lang w:val="en-US" w:eastAsia="bg-BG"/>
        </w:rPr>
        <w:t xml:space="preserve"> </w:t>
      </w:r>
      <w:r>
        <w:rPr>
          <w:rFonts w:eastAsia="Times New Roman"/>
          <w:b/>
          <w:bCs/>
          <w:szCs w:val="24"/>
          <w:lang w:val="en-US" w:eastAsia="bg-BG"/>
        </w:rPr>
        <w:t xml:space="preserve"> </w:t>
      </w:r>
    </w:p>
    <w:p w:rsidR="004B260A" w:rsidRDefault="004B260A" w:rsidP="004B260A">
      <w:pPr>
        <w:spacing w:after="0"/>
        <w:rPr>
          <w:rFonts w:eastAsia="Times New Roman"/>
          <w:b/>
          <w:bCs/>
          <w:szCs w:val="24"/>
          <w:lang w:val="en-US" w:eastAsia="bg-BG"/>
        </w:rPr>
      </w:pPr>
      <w:r>
        <w:rPr>
          <w:rFonts w:eastAsia="Times New Roman"/>
          <w:b/>
          <w:bCs/>
          <w:szCs w:val="24"/>
          <w:lang w:val="en-US" w:eastAsia="bg-BG"/>
        </w:rPr>
        <w:t xml:space="preserve">        </w:t>
      </w:r>
      <w:r>
        <w:rPr>
          <w:rFonts w:eastAsia="Times New Roman"/>
          <w:b/>
          <w:bCs/>
          <w:szCs w:val="24"/>
          <w:lang w:val="en-US" w:eastAsia="bg-BG"/>
        </w:rPr>
        <w:tab/>
        <w:t>УВАЖАЕМИ ДАМИ И ГОСПОДА,</w:t>
      </w:r>
    </w:p>
    <w:p w:rsidR="004B260A" w:rsidRPr="00F875F2" w:rsidRDefault="004B260A" w:rsidP="00F875F2">
      <w:pPr>
        <w:spacing w:before="100" w:beforeAutospacing="1" w:after="100" w:afterAutospacing="1"/>
        <w:jc w:val="both"/>
        <w:rPr>
          <w:rFonts w:eastAsia="Times New Roman"/>
          <w:b/>
          <w:szCs w:val="24"/>
          <w:lang w:val="en-US" w:eastAsia="bg-BG"/>
        </w:rPr>
      </w:pPr>
      <w:r>
        <w:rPr>
          <w:rFonts w:eastAsia="Times New Roman"/>
          <w:szCs w:val="24"/>
          <w:lang w:val="en-US" w:eastAsia="bg-BG"/>
        </w:rPr>
        <w:t>Във връзка с публикувана обществена поръчка чрез събиране на оферти с обява с предмет:</w:t>
      </w:r>
      <w:r w:rsidR="00F875F2" w:rsidRPr="00F875F2">
        <w:rPr>
          <w:rFonts w:eastAsia="Times New Roman"/>
          <w:b/>
          <w:szCs w:val="24"/>
          <w:lang w:val="en-US" w:eastAsia="bg-BG"/>
        </w:rPr>
        <w:t xml:space="preserve"> „Доставка </w:t>
      </w:r>
      <w:r w:rsidR="00F875F2" w:rsidRPr="00F875F2">
        <w:rPr>
          <w:rFonts w:eastAsia="Times New Roman"/>
          <w:b/>
          <w:szCs w:val="24"/>
          <w:lang w:eastAsia="bg-BG"/>
        </w:rPr>
        <w:t>чрез закупуване на 2бр. нови неупотребявани автомобила за нуждите на община Ветово</w:t>
      </w:r>
      <w:r w:rsidR="00F875F2" w:rsidRPr="00F875F2">
        <w:rPr>
          <w:rFonts w:eastAsia="Times New Roman"/>
          <w:b/>
          <w:szCs w:val="24"/>
          <w:lang w:val="en-US" w:eastAsia="bg-BG"/>
        </w:rPr>
        <w:t>”</w:t>
      </w:r>
      <w:r w:rsidR="00F875F2">
        <w:rPr>
          <w:rFonts w:eastAsia="Times New Roman"/>
          <w:b/>
          <w:szCs w:val="24"/>
          <w:lang w:eastAsia="bg-BG"/>
        </w:rPr>
        <w:t xml:space="preserve"> </w:t>
      </w:r>
      <w:r>
        <w:rPr>
          <w:rFonts w:eastAsia="Times New Roman"/>
          <w:szCs w:val="24"/>
          <w:lang w:val="en-US" w:eastAsia="bg-BG"/>
        </w:rPr>
        <w:t xml:space="preserve">и след като се запознахме с изискванията за участие, сме съгласни да изпълним </w:t>
      </w:r>
      <w:r>
        <w:rPr>
          <w:rFonts w:eastAsia="Times New Roman"/>
          <w:szCs w:val="24"/>
          <w:lang w:eastAsia="bg-BG"/>
        </w:rPr>
        <w:t>доставката</w:t>
      </w:r>
      <w:r>
        <w:rPr>
          <w:rFonts w:eastAsia="Times New Roman"/>
          <w:szCs w:val="24"/>
          <w:lang w:val="en-US" w:eastAsia="bg-BG"/>
        </w:rPr>
        <w:t>, предмет на обществената поръчка при следните предложения:</w:t>
      </w:r>
    </w:p>
    <w:p w:rsidR="004B260A" w:rsidRDefault="004B260A" w:rsidP="004B260A">
      <w:pPr>
        <w:spacing w:after="0"/>
        <w:ind w:firstLine="700"/>
        <w:jc w:val="both"/>
        <w:rPr>
          <w:rFonts w:eastAsia="Times New Roman"/>
          <w:b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658"/>
      </w:tblGrid>
      <w:tr w:rsidR="004B260A" w:rsidTr="004B260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vAlign w:val="center"/>
            <w:hideMark/>
          </w:tcPr>
          <w:p w:rsidR="004B260A" w:rsidRDefault="008F2F6A" w:rsidP="008F2F6A">
            <w:pPr>
              <w:spacing w:after="0" w:line="276" w:lineRule="auto"/>
              <w:jc w:val="center"/>
              <w:rPr>
                <w:rFonts w:eastAsia="Times New Roman"/>
                <w:b/>
                <w:sz w:val="32"/>
                <w:szCs w:val="32"/>
                <w:lang w:eastAsia="bg-BG"/>
              </w:rPr>
            </w:pPr>
            <w:r>
              <w:rPr>
                <w:rFonts w:eastAsia="Times New Roman"/>
                <w:b/>
                <w:sz w:val="32"/>
                <w:szCs w:val="32"/>
                <w:lang w:eastAsia="bg-BG"/>
              </w:rPr>
              <w:t>Обща ц</w:t>
            </w:r>
            <w:r w:rsidR="004B260A">
              <w:rPr>
                <w:rFonts w:eastAsia="Times New Roman"/>
                <w:b/>
                <w:sz w:val="32"/>
                <w:szCs w:val="32"/>
                <w:lang w:eastAsia="bg-BG"/>
              </w:rPr>
              <w:t>ена за изпълнение на поръчката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hideMark/>
          </w:tcPr>
          <w:p w:rsidR="004B260A" w:rsidRDefault="004B260A">
            <w:pPr>
              <w:spacing w:after="0" w:line="276" w:lineRule="auto"/>
              <w:jc w:val="center"/>
              <w:rPr>
                <w:rFonts w:eastAsia="Times New Roman"/>
                <w:b/>
                <w:sz w:val="32"/>
                <w:szCs w:val="32"/>
                <w:lang w:eastAsia="bg-BG"/>
              </w:rPr>
            </w:pPr>
            <w:r>
              <w:rPr>
                <w:rFonts w:eastAsia="Times New Roman"/>
                <w:b/>
                <w:sz w:val="32"/>
                <w:szCs w:val="32"/>
                <w:lang w:eastAsia="bg-BG"/>
              </w:rPr>
              <w:t>………… лв. без ДДС</w:t>
            </w:r>
          </w:p>
        </w:tc>
      </w:tr>
    </w:tbl>
    <w:p w:rsidR="004B260A" w:rsidRDefault="004B260A" w:rsidP="004B260A">
      <w:pPr>
        <w:spacing w:after="0"/>
        <w:ind w:firstLine="700"/>
        <w:jc w:val="both"/>
        <w:rPr>
          <w:rFonts w:eastAsia="Times New Roman"/>
          <w:b/>
          <w:szCs w:val="24"/>
          <w:lang w:eastAsia="bg-BG"/>
        </w:rPr>
      </w:pPr>
    </w:p>
    <w:p w:rsidR="008F2F6A" w:rsidRDefault="004B260A" w:rsidP="004B260A">
      <w:pPr>
        <w:spacing w:after="0"/>
        <w:ind w:firstLine="700"/>
        <w:jc w:val="both"/>
        <w:rPr>
          <w:rFonts w:eastAsia="Times New Roman"/>
          <w:szCs w:val="24"/>
          <w:lang w:eastAsia="bg-BG"/>
        </w:rPr>
      </w:pPr>
      <w:r>
        <w:rPr>
          <w:rFonts w:eastAsia="Times New Roman"/>
          <w:szCs w:val="24"/>
          <w:lang w:eastAsia="bg-BG"/>
        </w:rPr>
        <w:t xml:space="preserve">В посочената цена се включват всички разходи </w:t>
      </w:r>
      <w:r w:rsidR="008F2F6A">
        <w:rPr>
          <w:rFonts w:eastAsia="Times New Roman"/>
          <w:szCs w:val="24"/>
          <w:lang w:eastAsia="bg-BG"/>
        </w:rPr>
        <w:t>за изпълнение на обекта на поръчката.</w:t>
      </w:r>
    </w:p>
    <w:p w:rsidR="004B260A" w:rsidRDefault="004B260A" w:rsidP="004B260A">
      <w:pPr>
        <w:spacing w:after="0"/>
        <w:jc w:val="both"/>
        <w:rPr>
          <w:rFonts w:eastAsia="Times New Roman"/>
          <w:szCs w:val="24"/>
          <w:lang w:eastAsia="bg-BG"/>
        </w:rPr>
      </w:pPr>
    </w:p>
    <w:p w:rsidR="004B260A" w:rsidRDefault="004B260A" w:rsidP="004B260A">
      <w:pPr>
        <w:spacing w:after="0"/>
        <w:jc w:val="both"/>
        <w:rPr>
          <w:rFonts w:eastAsia="Times New Roman"/>
          <w:szCs w:val="24"/>
          <w:lang w:val="en-US" w:eastAsia="bg-BG"/>
        </w:rPr>
      </w:pPr>
      <w:r>
        <w:rPr>
          <w:rFonts w:eastAsia="Times New Roman"/>
          <w:sz w:val="20"/>
          <w:szCs w:val="20"/>
          <w:lang w:val="en-US" w:eastAsia="bg-BG"/>
        </w:rPr>
        <w:t>Дата</w:t>
      </w:r>
      <w:proofErr w:type="gramStart"/>
      <w:r>
        <w:rPr>
          <w:rFonts w:eastAsia="Times New Roman"/>
          <w:sz w:val="20"/>
          <w:szCs w:val="20"/>
          <w:lang w:val="en-US" w:eastAsia="bg-BG"/>
        </w:rPr>
        <w:t>:………………</w:t>
      </w:r>
      <w:proofErr w:type="gramEnd"/>
      <w:r>
        <w:rPr>
          <w:rFonts w:eastAsia="Times New Roman"/>
          <w:sz w:val="20"/>
          <w:szCs w:val="20"/>
          <w:lang w:val="en-US" w:eastAsia="bg-BG"/>
        </w:rPr>
        <w:t>2017 год</w:t>
      </w:r>
      <w:r>
        <w:rPr>
          <w:rFonts w:eastAsia="Times New Roman"/>
          <w:b/>
          <w:bCs/>
          <w:sz w:val="20"/>
          <w:szCs w:val="20"/>
          <w:lang w:val="en-US" w:eastAsia="bg-BG"/>
        </w:rPr>
        <w:t>.</w:t>
      </w:r>
      <w:r>
        <w:rPr>
          <w:rFonts w:eastAsia="Times New Roman"/>
          <w:b/>
          <w:bCs/>
          <w:szCs w:val="24"/>
          <w:lang w:val="en-US" w:eastAsia="bg-BG"/>
        </w:rPr>
        <w:t xml:space="preserve">                      </w:t>
      </w:r>
      <w:r>
        <w:rPr>
          <w:rFonts w:eastAsia="Times New Roman"/>
          <w:b/>
          <w:bCs/>
          <w:szCs w:val="24"/>
          <w:lang w:val="en-US" w:eastAsia="bg-BG"/>
        </w:rPr>
        <w:tab/>
        <w:t>ПОДПИС и ПЕЧАТ</w:t>
      </w:r>
      <w:r>
        <w:rPr>
          <w:rFonts w:eastAsia="Times New Roman"/>
          <w:szCs w:val="24"/>
          <w:lang w:val="en-US" w:eastAsia="bg-BG"/>
        </w:rPr>
        <w:t>:</w:t>
      </w:r>
    </w:p>
    <w:p w:rsidR="004B260A" w:rsidRDefault="004B260A" w:rsidP="004B260A">
      <w:pPr>
        <w:spacing w:after="0"/>
        <w:ind w:left="2120" w:firstLine="700"/>
        <w:jc w:val="both"/>
        <w:rPr>
          <w:rFonts w:eastAsia="Times New Roman"/>
          <w:szCs w:val="24"/>
          <w:lang w:val="en-US" w:eastAsia="bg-BG"/>
        </w:rPr>
      </w:pPr>
      <w:r>
        <w:rPr>
          <w:rFonts w:eastAsia="Times New Roman"/>
          <w:szCs w:val="24"/>
          <w:lang w:val="en-US" w:eastAsia="bg-BG"/>
        </w:rPr>
        <w:t xml:space="preserve">                          __________________________</w:t>
      </w:r>
    </w:p>
    <w:p w:rsidR="004B260A" w:rsidRDefault="004B260A" w:rsidP="004B260A">
      <w:pPr>
        <w:spacing w:after="0"/>
        <w:ind w:left="3540" w:firstLine="700"/>
        <w:rPr>
          <w:rFonts w:eastAsia="Times New Roman"/>
          <w:i/>
          <w:iCs/>
          <w:sz w:val="20"/>
          <w:szCs w:val="20"/>
          <w:lang w:val="en-US" w:eastAsia="bg-BG"/>
        </w:rPr>
      </w:pPr>
      <w:r>
        <w:rPr>
          <w:rFonts w:eastAsia="Times New Roman"/>
          <w:i/>
          <w:iCs/>
          <w:sz w:val="20"/>
          <w:szCs w:val="20"/>
          <w:lang w:val="en-US" w:eastAsia="bg-BG"/>
        </w:rPr>
        <w:t xml:space="preserve">   (</w:t>
      </w:r>
      <w:proofErr w:type="gramStart"/>
      <w:r>
        <w:rPr>
          <w:rFonts w:eastAsia="Times New Roman"/>
          <w:i/>
          <w:iCs/>
          <w:sz w:val="20"/>
          <w:szCs w:val="20"/>
          <w:lang w:val="en-US" w:eastAsia="bg-BG"/>
        </w:rPr>
        <w:t>име</w:t>
      </w:r>
      <w:proofErr w:type="gramEnd"/>
      <w:r>
        <w:rPr>
          <w:rFonts w:eastAsia="Times New Roman"/>
          <w:i/>
          <w:iCs/>
          <w:sz w:val="20"/>
          <w:szCs w:val="20"/>
          <w:lang w:val="en-US" w:eastAsia="bg-BG"/>
        </w:rPr>
        <w:t xml:space="preserve"> и фамилия)</w:t>
      </w:r>
    </w:p>
    <w:p w:rsidR="004B260A" w:rsidRDefault="004B260A" w:rsidP="004B260A">
      <w:pPr>
        <w:spacing w:after="0"/>
        <w:ind w:left="2120" w:firstLine="700"/>
        <w:jc w:val="both"/>
        <w:rPr>
          <w:rFonts w:eastAsia="Times New Roman"/>
          <w:szCs w:val="24"/>
          <w:lang w:val="en-US" w:eastAsia="bg-BG"/>
        </w:rPr>
      </w:pPr>
      <w:r>
        <w:rPr>
          <w:rFonts w:eastAsia="Times New Roman"/>
          <w:szCs w:val="24"/>
          <w:lang w:val="en-US" w:eastAsia="bg-BG"/>
        </w:rPr>
        <w:t xml:space="preserve">                          __________________________</w:t>
      </w:r>
    </w:p>
    <w:p w:rsidR="004B260A" w:rsidRDefault="004B260A" w:rsidP="004B260A">
      <w:pPr>
        <w:spacing w:after="0"/>
        <w:rPr>
          <w:rFonts w:eastAsia="Times New Roman"/>
          <w:sz w:val="20"/>
          <w:szCs w:val="20"/>
          <w:lang w:val="en-US" w:eastAsia="bg-BG"/>
        </w:rPr>
      </w:pPr>
      <w:r>
        <w:rPr>
          <w:rFonts w:eastAsia="Times New Roman"/>
          <w:i/>
          <w:iCs/>
          <w:sz w:val="20"/>
          <w:szCs w:val="20"/>
          <w:lang w:val="en-US" w:eastAsia="bg-BG"/>
        </w:rPr>
        <w:t xml:space="preserve"> </w:t>
      </w:r>
      <w:r>
        <w:rPr>
          <w:rFonts w:eastAsia="Times New Roman"/>
          <w:i/>
          <w:iCs/>
          <w:sz w:val="20"/>
          <w:szCs w:val="20"/>
          <w:lang w:val="en-US" w:eastAsia="bg-BG"/>
        </w:rPr>
        <w:tab/>
      </w:r>
      <w:r>
        <w:rPr>
          <w:rFonts w:eastAsia="Times New Roman"/>
          <w:i/>
          <w:iCs/>
          <w:sz w:val="20"/>
          <w:szCs w:val="20"/>
          <w:lang w:val="en-US" w:eastAsia="bg-BG"/>
        </w:rPr>
        <w:tab/>
      </w:r>
      <w:r>
        <w:rPr>
          <w:rFonts w:eastAsia="Times New Roman"/>
          <w:i/>
          <w:iCs/>
          <w:sz w:val="20"/>
          <w:szCs w:val="20"/>
          <w:lang w:val="en-US" w:eastAsia="bg-BG"/>
        </w:rPr>
        <w:tab/>
      </w:r>
      <w:r>
        <w:rPr>
          <w:rFonts w:eastAsia="Times New Roman"/>
          <w:i/>
          <w:iCs/>
          <w:sz w:val="20"/>
          <w:szCs w:val="20"/>
          <w:lang w:val="en-US" w:eastAsia="bg-BG"/>
        </w:rPr>
        <w:tab/>
      </w:r>
      <w:r>
        <w:rPr>
          <w:rFonts w:eastAsia="Times New Roman"/>
          <w:i/>
          <w:iCs/>
          <w:sz w:val="20"/>
          <w:szCs w:val="20"/>
          <w:lang w:val="en-US" w:eastAsia="bg-BG"/>
        </w:rPr>
        <w:tab/>
      </w:r>
      <w:r>
        <w:rPr>
          <w:rFonts w:eastAsia="Times New Roman"/>
          <w:i/>
          <w:iCs/>
          <w:sz w:val="20"/>
          <w:szCs w:val="20"/>
          <w:lang w:val="en-US" w:eastAsia="bg-BG"/>
        </w:rPr>
        <w:tab/>
        <w:t xml:space="preserve"> (</w:t>
      </w:r>
      <w:proofErr w:type="gramStart"/>
      <w:r>
        <w:rPr>
          <w:rFonts w:eastAsia="Times New Roman"/>
          <w:i/>
          <w:iCs/>
          <w:sz w:val="20"/>
          <w:szCs w:val="20"/>
          <w:lang w:val="en-US" w:eastAsia="bg-BG"/>
        </w:rPr>
        <w:t>длъжност</w:t>
      </w:r>
      <w:proofErr w:type="gramEnd"/>
      <w:r>
        <w:rPr>
          <w:rFonts w:eastAsia="Times New Roman"/>
          <w:i/>
          <w:iCs/>
          <w:sz w:val="20"/>
          <w:szCs w:val="20"/>
          <w:lang w:val="en-US" w:eastAsia="bg-BG"/>
        </w:rPr>
        <w:t xml:space="preserve"> на представляващия участника)</w:t>
      </w:r>
    </w:p>
    <w:p w:rsidR="004B260A" w:rsidRDefault="004B260A" w:rsidP="004B260A">
      <w:pPr>
        <w:spacing w:after="0"/>
        <w:jc w:val="right"/>
        <w:rPr>
          <w:rFonts w:eastAsia="Times New Roman"/>
          <w:b/>
          <w:bCs/>
          <w:szCs w:val="24"/>
          <w:lang w:val="en-US" w:eastAsia="bg-BG"/>
        </w:rPr>
      </w:pPr>
    </w:p>
    <w:p w:rsidR="004B260A" w:rsidRDefault="004B260A" w:rsidP="004B260A">
      <w:pPr>
        <w:spacing w:after="0"/>
        <w:jc w:val="right"/>
        <w:rPr>
          <w:rFonts w:eastAsia="Times New Roman"/>
          <w:b/>
          <w:bCs/>
          <w:szCs w:val="24"/>
          <w:lang w:val="en-US" w:eastAsia="bg-BG"/>
        </w:rPr>
      </w:pPr>
    </w:p>
    <w:p w:rsidR="008F2F6A" w:rsidRDefault="008F2F6A" w:rsidP="004B260A">
      <w:pPr>
        <w:spacing w:after="0"/>
        <w:jc w:val="right"/>
        <w:rPr>
          <w:rFonts w:eastAsia="Times New Roman"/>
          <w:b/>
          <w:bCs/>
          <w:szCs w:val="24"/>
          <w:lang w:eastAsia="bg-BG"/>
        </w:rPr>
      </w:pPr>
    </w:p>
    <w:p w:rsidR="008F2F6A" w:rsidRDefault="008F2F6A" w:rsidP="004B260A">
      <w:pPr>
        <w:spacing w:after="0"/>
        <w:jc w:val="right"/>
        <w:rPr>
          <w:rFonts w:eastAsia="Times New Roman"/>
          <w:b/>
          <w:bCs/>
          <w:szCs w:val="24"/>
          <w:lang w:eastAsia="bg-BG"/>
        </w:rPr>
      </w:pPr>
    </w:p>
    <w:p w:rsidR="008F2F6A" w:rsidRDefault="008F2F6A" w:rsidP="004B260A">
      <w:pPr>
        <w:spacing w:after="0"/>
        <w:jc w:val="right"/>
        <w:rPr>
          <w:rFonts w:eastAsia="Times New Roman"/>
          <w:b/>
          <w:bCs/>
          <w:szCs w:val="24"/>
          <w:lang w:eastAsia="bg-BG"/>
        </w:rPr>
      </w:pPr>
    </w:p>
    <w:p w:rsidR="008F2F6A" w:rsidRDefault="008F2F6A" w:rsidP="004B260A">
      <w:pPr>
        <w:spacing w:after="0"/>
        <w:jc w:val="right"/>
        <w:rPr>
          <w:rFonts w:eastAsia="Times New Roman"/>
          <w:b/>
          <w:bCs/>
          <w:szCs w:val="24"/>
          <w:lang w:eastAsia="bg-BG"/>
        </w:rPr>
      </w:pPr>
    </w:p>
    <w:p w:rsidR="008F2F6A" w:rsidRDefault="008F2F6A" w:rsidP="004B260A">
      <w:pPr>
        <w:spacing w:after="0"/>
        <w:jc w:val="right"/>
        <w:rPr>
          <w:rFonts w:eastAsia="Times New Roman"/>
          <w:b/>
          <w:bCs/>
          <w:szCs w:val="24"/>
          <w:lang w:eastAsia="bg-BG"/>
        </w:rPr>
      </w:pPr>
    </w:p>
    <w:p w:rsidR="004B260A" w:rsidRDefault="004B260A" w:rsidP="004B260A">
      <w:pPr>
        <w:spacing w:after="0"/>
        <w:jc w:val="right"/>
        <w:rPr>
          <w:rFonts w:eastAsia="Times New Roman"/>
          <w:b/>
          <w:bCs/>
          <w:i/>
          <w:iCs/>
          <w:szCs w:val="24"/>
          <w:lang w:val="en-US" w:eastAsia="bg-BG"/>
        </w:rPr>
      </w:pPr>
      <w:r>
        <w:rPr>
          <w:rFonts w:eastAsia="Times New Roman"/>
          <w:b/>
          <w:bCs/>
          <w:szCs w:val="24"/>
          <w:lang w:val="en-US" w:eastAsia="bg-BG"/>
        </w:rPr>
        <w:lastRenderedPageBreak/>
        <w:t>Приложение № 11</w:t>
      </w:r>
    </w:p>
    <w:p w:rsidR="004B260A" w:rsidRDefault="004B260A" w:rsidP="004B260A">
      <w:pPr>
        <w:snapToGrid w:val="0"/>
        <w:spacing w:before="120" w:after="0"/>
        <w:ind w:firstLine="540"/>
        <w:jc w:val="right"/>
        <w:rPr>
          <w:rFonts w:eastAsia="Times New Roman"/>
          <w:position w:val="8"/>
          <w:szCs w:val="24"/>
          <w:lang w:val="en-US"/>
        </w:rPr>
      </w:pPr>
    </w:p>
    <w:p w:rsidR="004B260A" w:rsidRDefault="004B260A" w:rsidP="004B260A">
      <w:pPr>
        <w:snapToGrid w:val="0"/>
        <w:spacing w:before="120" w:after="0"/>
        <w:ind w:firstLine="540"/>
        <w:jc w:val="center"/>
        <w:rPr>
          <w:rFonts w:eastAsia="Times New Roman"/>
          <w:b/>
          <w:position w:val="8"/>
          <w:sz w:val="28"/>
          <w:szCs w:val="28"/>
          <w:lang w:val="en-US"/>
        </w:rPr>
      </w:pPr>
      <w:r>
        <w:rPr>
          <w:rFonts w:eastAsia="Times New Roman"/>
          <w:b/>
          <w:position w:val="8"/>
          <w:sz w:val="28"/>
          <w:szCs w:val="28"/>
          <w:lang w:val="en-US"/>
        </w:rPr>
        <w:t xml:space="preserve">ДЕКЛАРАЦИЯ </w:t>
      </w:r>
    </w:p>
    <w:p w:rsidR="004B260A" w:rsidRDefault="004B260A" w:rsidP="004B260A">
      <w:pPr>
        <w:snapToGrid w:val="0"/>
        <w:spacing w:before="120" w:after="0"/>
        <w:ind w:firstLine="540"/>
        <w:jc w:val="center"/>
        <w:rPr>
          <w:rFonts w:eastAsia="Times New Roman"/>
          <w:b/>
          <w:position w:val="8"/>
          <w:sz w:val="28"/>
          <w:szCs w:val="28"/>
          <w:lang w:val="en-US"/>
        </w:rPr>
      </w:pPr>
      <w:proofErr w:type="gramStart"/>
      <w:r>
        <w:rPr>
          <w:rFonts w:eastAsia="Times New Roman"/>
          <w:b/>
          <w:position w:val="8"/>
          <w:sz w:val="28"/>
          <w:szCs w:val="28"/>
          <w:lang w:val="en-US"/>
        </w:rPr>
        <w:t>по</w:t>
      </w:r>
      <w:proofErr w:type="gramEnd"/>
      <w:r>
        <w:rPr>
          <w:rFonts w:eastAsia="Times New Roman"/>
          <w:b/>
          <w:position w:val="8"/>
          <w:sz w:val="28"/>
          <w:szCs w:val="28"/>
          <w:lang w:val="en-US"/>
        </w:rPr>
        <w:t xml:space="preserve"> чл. </w:t>
      </w:r>
      <w:proofErr w:type="gramStart"/>
      <w:r>
        <w:rPr>
          <w:rFonts w:eastAsia="Times New Roman"/>
          <w:b/>
          <w:position w:val="8"/>
          <w:sz w:val="28"/>
          <w:szCs w:val="28"/>
          <w:lang w:val="en-US"/>
        </w:rPr>
        <w:t>102</w:t>
      </w:r>
      <w:proofErr w:type="gramEnd"/>
      <w:r>
        <w:rPr>
          <w:rFonts w:eastAsia="Times New Roman"/>
          <w:b/>
          <w:position w:val="8"/>
          <w:sz w:val="28"/>
          <w:szCs w:val="28"/>
          <w:lang w:val="en-US"/>
        </w:rPr>
        <w:t xml:space="preserve">, ал. </w:t>
      </w:r>
      <w:proofErr w:type="gramStart"/>
      <w:r>
        <w:rPr>
          <w:rFonts w:eastAsia="Times New Roman"/>
          <w:b/>
          <w:position w:val="8"/>
          <w:sz w:val="28"/>
          <w:szCs w:val="28"/>
          <w:lang w:val="en-US"/>
        </w:rPr>
        <w:t>1  от</w:t>
      </w:r>
      <w:proofErr w:type="gramEnd"/>
      <w:r>
        <w:rPr>
          <w:rFonts w:eastAsia="Times New Roman"/>
          <w:b/>
          <w:position w:val="8"/>
          <w:sz w:val="28"/>
          <w:szCs w:val="28"/>
          <w:lang w:val="en-US"/>
        </w:rPr>
        <w:t xml:space="preserve"> ЗОП</w:t>
      </w:r>
    </w:p>
    <w:p w:rsidR="004B260A" w:rsidRDefault="004B260A" w:rsidP="004B260A">
      <w:pPr>
        <w:snapToGrid w:val="0"/>
        <w:spacing w:before="120" w:after="0"/>
        <w:ind w:firstLine="540"/>
        <w:jc w:val="both"/>
        <w:rPr>
          <w:rFonts w:eastAsia="Times New Roman"/>
          <w:position w:val="8"/>
          <w:szCs w:val="24"/>
          <w:lang w:val="en-US"/>
        </w:rPr>
      </w:pPr>
    </w:p>
    <w:p w:rsidR="004B260A" w:rsidRDefault="004B260A" w:rsidP="004B260A">
      <w:pPr>
        <w:snapToGrid w:val="0"/>
        <w:spacing w:before="120" w:after="0"/>
        <w:ind w:firstLine="540"/>
        <w:jc w:val="both"/>
        <w:rPr>
          <w:rFonts w:eastAsia="Times New Roman"/>
          <w:position w:val="8"/>
          <w:szCs w:val="24"/>
          <w:lang w:val="en-US"/>
        </w:rPr>
      </w:pPr>
    </w:p>
    <w:p w:rsidR="004B260A" w:rsidRDefault="004B260A" w:rsidP="004B260A">
      <w:pPr>
        <w:snapToGrid w:val="0"/>
        <w:spacing w:after="0"/>
        <w:ind w:firstLine="720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en-US"/>
        </w:rPr>
        <w:t xml:space="preserve">Долуподписаният/ата......................................................................................................в </w:t>
      </w:r>
      <w:proofErr w:type="gramStart"/>
      <w:r>
        <w:rPr>
          <w:rFonts w:eastAsia="Times New Roman"/>
          <w:szCs w:val="24"/>
          <w:lang w:val="en-US"/>
        </w:rPr>
        <w:t>качеството  си</w:t>
      </w:r>
      <w:proofErr w:type="gramEnd"/>
      <w:r>
        <w:rPr>
          <w:rFonts w:eastAsia="Times New Roman"/>
          <w:szCs w:val="24"/>
          <w:lang w:val="en-US"/>
        </w:rPr>
        <w:t xml:space="preserve"> на......................................................................................................................</w:t>
      </w:r>
    </w:p>
    <w:p w:rsidR="004B260A" w:rsidRDefault="004B260A" w:rsidP="004B260A">
      <w:pPr>
        <w:snapToGrid w:val="0"/>
        <w:spacing w:after="0"/>
        <w:ind w:firstLine="720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en-US"/>
        </w:rPr>
        <w:t xml:space="preserve">           </w:t>
      </w:r>
      <w:r>
        <w:rPr>
          <w:rFonts w:eastAsia="Times New Roman"/>
          <w:szCs w:val="24"/>
          <w:lang w:val="en-US"/>
        </w:rPr>
        <w:tab/>
      </w:r>
      <w:r>
        <w:rPr>
          <w:rFonts w:eastAsia="Times New Roman"/>
          <w:szCs w:val="24"/>
          <w:lang w:val="en-US"/>
        </w:rPr>
        <w:tab/>
      </w:r>
      <w:r>
        <w:rPr>
          <w:rFonts w:eastAsia="Times New Roman"/>
          <w:szCs w:val="24"/>
          <w:lang w:val="en-US"/>
        </w:rPr>
        <w:tab/>
      </w:r>
      <w:r>
        <w:rPr>
          <w:rFonts w:eastAsia="Times New Roman"/>
          <w:szCs w:val="24"/>
          <w:lang w:val="en-US"/>
        </w:rPr>
        <w:tab/>
      </w:r>
      <w:r>
        <w:rPr>
          <w:rFonts w:eastAsia="Times New Roman"/>
          <w:szCs w:val="24"/>
          <w:lang w:val="en-US"/>
        </w:rPr>
        <w:tab/>
        <w:t>/ръководител, управител, директор и др</w:t>
      </w:r>
      <w:proofErr w:type="gramStart"/>
      <w:r>
        <w:rPr>
          <w:rFonts w:eastAsia="Times New Roman"/>
          <w:szCs w:val="24"/>
          <w:lang w:val="en-US"/>
        </w:rPr>
        <w:t>./</w:t>
      </w:r>
      <w:proofErr w:type="gramEnd"/>
    </w:p>
    <w:p w:rsidR="004B260A" w:rsidRDefault="004B260A" w:rsidP="004B260A">
      <w:pPr>
        <w:snapToGrid w:val="0"/>
        <w:spacing w:after="0"/>
        <w:rPr>
          <w:rFonts w:eastAsia="Times New Roman"/>
          <w:szCs w:val="24"/>
          <w:lang w:val="en-US"/>
        </w:rPr>
      </w:pPr>
      <w:proofErr w:type="gramStart"/>
      <w:r>
        <w:rPr>
          <w:rFonts w:eastAsia="Times New Roman"/>
          <w:szCs w:val="24"/>
          <w:lang w:val="en-US"/>
        </w:rPr>
        <w:t>на</w:t>
      </w:r>
      <w:proofErr w:type="gramEnd"/>
      <w:r>
        <w:rPr>
          <w:rFonts w:eastAsia="Times New Roman"/>
          <w:szCs w:val="24"/>
          <w:lang w:val="en-US"/>
        </w:rPr>
        <w:t xml:space="preserve"> ................................................................................................................................................,</w:t>
      </w:r>
    </w:p>
    <w:p w:rsidR="004B260A" w:rsidRDefault="004B260A" w:rsidP="004B260A">
      <w:pPr>
        <w:snapToGrid w:val="0"/>
        <w:spacing w:after="0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en-US"/>
        </w:rPr>
        <w:t xml:space="preserve"> </w:t>
      </w:r>
      <w:r>
        <w:rPr>
          <w:rFonts w:eastAsia="Times New Roman"/>
          <w:szCs w:val="24"/>
          <w:lang w:val="en-US"/>
        </w:rPr>
        <w:tab/>
      </w:r>
      <w:r>
        <w:rPr>
          <w:rFonts w:eastAsia="Times New Roman"/>
          <w:szCs w:val="24"/>
          <w:lang w:val="en-US"/>
        </w:rPr>
        <w:tab/>
      </w:r>
      <w:r>
        <w:rPr>
          <w:rFonts w:eastAsia="Times New Roman"/>
          <w:szCs w:val="24"/>
          <w:lang w:val="en-US"/>
        </w:rPr>
        <w:tab/>
      </w:r>
      <w:r>
        <w:rPr>
          <w:rFonts w:eastAsia="Times New Roman"/>
          <w:szCs w:val="24"/>
          <w:lang w:val="en-US"/>
        </w:rPr>
        <w:tab/>
        <w:t>/наименование на участника/</w:t>
      </w:r>
    </w:p>
    <w:p w:rsidR="004B260A" w:rsidRDefault="004B260A" w:rsidP="004B260A">
      <w:pPr>
        <w:snapToGrid w:val="0"/>
        <w:spacing w:after="0"/>
        <w:rPr>
          <w:rFonts w:eastAsia="Times New Roman"/>
          <w:szCs w:val="24"/>
          <w:lang w:val="en-US"/>
        </w:rPr>
      </w:pPr>
    </w:p>
    <w:p w:rsidR="004B260A" w:rsidRDefault="004B260A" w:rsidP="004B260A">
      <w:pPr>
        <w:snapToGrid w:val="0"/>
        <w:spacing w:after="0"/>
        <w:rPr>
          <w:rFonts w:eastAsia="Times New Roman"/>
          <w:szCs w:val="24"/>
          <w:lang w:val="en-US"/>
        </w:rPr>
      </w:pPr>
    </w:p>
    <w:p w:rsidR="004B260A" w:rsidRDefault="004B260A" w:rsidP="004B260A">
      <w:pPr>
        <w:snapToGrid w:val="0"/>
        <w:spacing w:after="0"/>
        <w:rPr>
          <w:rFonts w:eastAsia="Times New Roman"/>
          <w:szCs w:val="24"/>
          <w:lang w:val="en-US"/>
        </w:rPr>
      </w:pPr>
    </w:p>
    <w:p w:rsidR="004B260A" w:rsidRDefault="004B260A" w:rsidP="004B260A">
      <w:pPr>
        <w:snapToGrid w:val="0"/>
        <w:spacing w:after="0"/>
        <w:ind w:left="2160" w:hanging="2160"/>
        <w:jc w:val="center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en-US"/>
        </w:rPr>
        <w:t>Д Е К Л А Р И Р А М:</w:t>
      </w:r>
    </w:p>
    <w:p w:rsidR="004B260A" w:rsidRDefault="004B260A" w:rsidP="004B260A">
      <w:pPr>
        <w:snapToGrid w:val="0"/>
        <w:spacing w:after="0" w:line="480" w:lineRule="auto"/>
        <w:jc w:val="center"/>
        <w:rPr>
          <w:rFonts w:eastAsia="Times New Roman"/>
          <w:szCs w:val="24"/>
          <w:lang w:val="en-US"/>
        </w:rPr>
      </w:pPr>
    </w:p>
    <w:p w:rsidR="004B260A" w:rsidRDefault="004B260A" w:rsidP="004B260A">
      <w:pPr>
        <w:snapToGrid w:val="0"/>
        <w:spacing w:after="0"/>
        <w:ind w:firstLine="708"/>
        <w:jc w:val="both"/>
        <w:rPr>
          <w:rFonts w:eastAsia="Times New Roman"/>
          <w:position w:val="8"/>
          <w:szCs w:val="24"/>
          <w:lang w:val="en-US"/>
        </w:rPr>
      </w:pPr>
      <w:r>
        <w:rPr>
          <w:rFonts w:eastAsia="Times New Roman"/>
          <w:position w:val="8"/>
          <w:szCs w:val="24"/>
          <w:lang w:val="en-US"/>
        </w:rPr>
        <w:t>Конфиденциален характер представлява следната част от офертата:</w:t>
      </w:r>
    </w:p>
    <w:p w:rsidR="004B260A" w:rsidRDefault="004B260A" w:rsidP="004B260A">
      <w:pPr>
        <w:snapToGrid w:val="0"/>
        <w:spacing w:after="0"/>
        <w:ind w:firstLine="708"/>
        <w:jc w:val="both"/>
        <w:rPr>
          <w:rFonts w:eastAsia="Times New Roman"/>
          <w:position w:val="8"/>
          <w:szCs w:val="24"/>
          <w:lang w:val="en-US"/>
        </w:rPr>
      </w:pPr>
    </w:p>
    <w:p w:rsidR="004B260A" w:rsidRDefault="004B260A" w:rsidP="004B260A">
      <w:pPr>
        <w:numPr>
          <w:ilvl w:val="0"/>
          <w:numId w:val="14"/>
        </w:numPr>
        <w:snapToGrid w:val="0"/>
        <w:spacing w:after="200"/>
        <w:jc w:val="both"/>
        <w:rPr>
          <w:rFonts w:eastAsia="Times New Roman"/>
          <w:position w:val="8"/>
          <w:szCs w:val="24"/>
          <w:lang w:val="en-US"/>
        </w:rPr>
      </w:pPr>
      <w:r>
        <w:rPr>
          <w:rFonts w:eastAsia="Times New Roman"/>
          <w:position w:val="8"/>
          <w:szCs w:val="24"/>
          <w:lang w:val="en-US"/>
        </w:rPr>
        <w:t>………………………………………….</w:t>
      </w:r>
    </w:p>
    <w:p w:rsidR="004B260A" w:rsidRDefault="004B260A" w:rsidP="004B260A">
      <w:pPr>
        <w:numPr>
          <w:ilvl w:val="0"/>
          <w:numId w:val="14"/>
        </w:numPr>
        <w:snapToGrid w:val="0"/>
        <w:spacing w:after="200"/>
        <w:jc w:val="both"/>
        <w:rPr>
          <w:rFonts w:eastAsia="Times New Roman"/>
          <w:position w:val="8"/>
          <w:szCs w:val="24"/>
          <w:lang w:val="en-US"/>
        </w:rPr>
      </w:pPr>
      <w:r>
        <w:rPr>
          <w:rFonts w:eastAsia="Times New Roman"/>
          <w:position w:val="8"/>
          <w:szCs w:val="24"/>
          <w:lang w:val="en-US"/>
        </w:rPr>
        <w:t>………………………………………….</w:t>
      </w:r>
    </w:p>
    <w:p w:rsidR="004B260A" w:rsidRDefault="004B260A" w:rsidP="004B260A">
      <w:pPr>
        <w:numPr>
          <w:ilvl w:val="0"/>
          <w:numId w:val="14"/>
        </w:numPr>
        <w:snapToGrid w:val="0"/>
        <w:spacing w:after="200"/>
        <w:jc w:val="both"/>
        <w:rPr>
          <w:rFonts w:eastAsia="Times New Roman"/>
          <w:position w:val="8"/>
          <w:szCs w:val="24"/>
          <w:lang w:val="en-US"/>
        </w:rPr>
      </w:pPr>
      <w:r>
        <w:rPr>
          <w:rFonts w:eastAsia="Times New Roman"/>
          <w:position w:val="8"/>
          <w:szCs w:val="24"/>
          <w:lang w:val="en-US"/>
        </w:rPr>
        <w:t>………………………………………….</w:t>
      </w:r>
    </w:p>
    <w:p w:rsidR="004B260A" w:rsidRDefault="004B260A" w:rsidP="004B260A">
      <w:pPr>
        <w:numPr>
          <w:ilvl w:val="0"/>
          <w:numId w:val="14"/>
        </w:numPr>
        <w:snapToGrid w:val="0"/>
        <w:spacing w:after="200"/>
        <w:jc w:val="both"/>
        <w:rPr>
          <w:rFonts w:eastAsia="Times New Roman"/>
          <w:position w:val="8"/>
          <w:szCs w:val="24"/>
          <w:lang w:val="en-US"/>
        </w:rPr>
      </w:pPr>
      <w:r>
        <w:rPr>
          <w:rFonts w:eastAsia="Times New Roman"/>
          <w:position w:val="8"/>
          <w:szCs w:val="24"/>
          <w:lang w:val="en-US"/>
        </w:rPr>
        <w:t>………………………………………….</w:t>
      </w:r>
    </w:p>
    <w:p w:rsidR="004B260A" w:rsidRDefault="004B260A" w:rsidP="004B260A">
      <w:pPr>
        <w:snapToGrid w:val="0"/>
        <w:spacing w:after="0"/>
        <w:jc w:val="both"/>
        <w:rPr>
          <w:rFonts w:eastAsia="Times New Roman"/>
          <w:position w:val="8"/>
          <w:szCs w:val="24"/>
          <w:lang w:val="en-US"/>
        </w:rPr>
      </w:pPr>
    </w:p>
    <w:p w:rsidR="004B260A" w:rsidRDefault="004B260A" w:rsidP="004B260A">
      <w:pPr>
        <w:snapToGrid w:val="0"/>
        <w:spacing w:after="0"/>
        <w:jc w:val="both"/>
        <w:rPr>
          <w:rFonts w:eastAsia="Times New Roman"/>
          <w:position w:val="8"/>
          <w:szCs w:val="24"/>
          <w:lang w:val="en-US"/>
        </w:rPr>
      </w:pPr>
    </w:p>
    <w:p w:rsidR="004B260A" w:rsidRDefault="004B260A" w:rsidP="004B260A">
      <w:pPr>
        <w:snapToGrid w:val="0"/>
        <w:spacing w:after="0"/>
        <w:ind w:firstLine="709"/>
        <w:jc w:val="both"/>
        <w:rPr>
          <w:rFonts w:eastAsia="Times New Roman"/>
          <w:position w:val="8"/>
          <w:szCs w:val="24"/>
          <w:lang w:val="en-US"/>
        </w:rPr>
      </w:pPr>
      <w:r>
        <w:rPr>
          <w:rFonts w:eastAsia="Times New Roman"/>
          <w:position w:val="8"/>
          <w:szCs w:val="24"/>
          <w:lang w:val="en-US"/>
        </w:rPr>
        <w:t>На базата на тази декларация, възложителя няма право да разкрива описаната по-горе част от офертата.</w:t>
      </w:r>
    </w:p>
    <w:p w:rsidR="004B260A" w:rsidRDefault="004B260A" w:rsidP="004B260A">
      <w:pPr>
        <w:snapToGrid w:val="0"/>
        <w:spacing w:after="0"/>
        <w:rPr>
          <w:rFonts w:eastAsia="Times New Roman"/>
          <w:szCs w:val="24"/>
          <w:lang w:val="en-US"/>
        </w:rPr>
      </w:pPr>
    </w:p>
    <w:p w:rsidR="004B260A" w:rsidRDefault="004B260A" w:rsidP="004B260A">
      <w:pPr>
        <w:snapToGrid w:val="0"/>
        <w:spacing w:after="0"/>
        <w:rPr>
          <w:rFonts w:eastAsia="Times New Roman"/>
          <w:szCs w:val="24"/>
          <w:lang w:val="en-US"/>
        </w:rPr>
      </w:pPr>
    </w:p>
    <w:p w:rsidR="004B260A" w:rsidRDefault="004B260A" w:rsidP="004B260A">
      <w:pPr>
        <w:snapToGrid w:val="0"/>
        <w:spacing w:after="0"/>
        <w:rPr>
          <w:rFonts w:eastAsia="Times New Roman"/>
          <w:szCs w:val="24"/>
          <w:lang w:val="en-US"/>
        </w:rPr>
      </w:pPr>
    </w:p>
    <w:p w:rsidR="004B260A" w:rsidRDefault="004B260A" w:rsidP="004B260A">
      <w:pPr>
        <w:snapToGrid w:val="0"/>
        <w:spacing w:after="0"/>
        <w:rPr>
          <w:rFonts w:eastAsia="Times New Roman"/>
          <w:szCs w:val="24"/>
          <w:lang w:val="en-US"/>
        </w:rPr>
      </w:pPr>
    </w:p>
    <w:p w:rsidR="004B260A" w:rsidRDefault="004B260A" w:rsidP="004B260A">
      <w:pPr>
        <w:snapToGrid w:val="0"/>
        <w:spacing w:after="0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u w:val="single"/>
          <w:lang w:val="en-US"/>
        </w:rPr>
        <w:tab/>
      </w:r>
      <w:r>
        <w:rPr>
          <w:rFonts w:eastAsia="Times New Roman"/>
          <w:szCs w:val="24"/>
          <w:u w:val="single"/>
          <w:lang w:val="en-US"/>
        </w:rPr>
        <w:tab/>
      </w:r>
      <w:r>
        <w:rPr>
          <w:rFonts w:eastAsia="Times New Roman"/>
          <w:szCs w:val="24"/>
          <w:u w:val="single"/>
          <w:lang w:val="en-US"/>
        </w:rPr>
        <w:tab/>
        <w:t xml:space="preserve"> </w:t>
      </w:r>
      <w:r>
        <w:rPr>
          <w:rFonts w:eastAsia="Times New Roman"/>
          <w:szCs w:val="24"/>
          <w:lang w:val="en-US"/>
        </w:rPr>
        <w:t xml:space="preserve">г.                 </w:t>
      </w:r>
      <w:r>
        <w:rPr>
          <w:rFonts w:eastAsia="Times New Roman"/>
          <w:szCs w:val="24"/>
          <w:lang w:val="en-US"/>
        </w:rPr>
        <w:tab/>
      </w:r>
      <w:r>
        <w:rPr>
          <w:rFonts w:eastAsia="Times New Roman"/>
          <w:szCs w:val="24"/>
          <w:lang w:val="en-US"/>
        </w:rPr>
        <w:tab/>
        <w:t xml:space="preserve">Декларатор: </w:t>
      </w:r>
      <w:r>
        <w:rPr>
          <w:rFonts w:eastAsia="Times New Roman"/>
          <w:szCs w:val="24"/>
          <w:lang w:val="en-US"/>
        </w:rPr>
        <w:softHyphen/>
      </w:r>
      <w:r>
        <w:rPr>
          <w:rFonts w:eastAsia="Times New Roman"/>
          <w:szCs w:val="24"/>
          <w:u w:val="single"/>
          <w:lang w:val="en-US"/>
        </w:rPr>
        <w:tab/>
      </w:r>
      <w:r>
        <w:rPr>
          <w:rFonts w:eastAsia="Times New Roman"/>
          <w:szCs w:val="24"/>
          <w:u w:val="single"/>
          <w:lang w:val="en-US"/>
        </w:rPr>
        <w:tab/>
      </w:r>
      <w:r>
        <w:rPr>
          <w:rFonts w:eastAsia="Times New Roman"/>
          <w:szCs w:val="24"/>
          <w:u w:val="single"/>
          <w:lang w:val="en-US"/>
        </w:rPr>
        <w:tab/>
      </w:r>
    </w:p>
    <w:p w:rsidR="004B260A" w:rsidRDefault="004B260A" w:rsidP="004B260A">
      <w:pPr>
        <w:snapToGrid w:val="0"/>
        <w:spacing w:after="0"/>
        <w:rPr>
          <w:rFonts w:eastAsia="Times New Roman"/>
          <w:iCs/>
          <w:szCs w:val="24"/>
          <w:lang w:val="en-US"/>
        </w:rPr>
      </w:pPr>
      <w:r>
        <w:rPr>
          <w:rFonts w:eastAsia="Times New Roman"/>
          <w:iCs/>
          <w:szCs w:val="24"/>
          <w:lang w:val="en-US"/>
        </w:rPr>
        <w:t>(</w:t>
      </w:r>
      <w:proofErr w:type="gramStart"/>
      <w:r>
        <w:rPr>
          <w:rFonts w:eastAsia="Times New Roman"/>
          <w:iCs/>
          <w:szCs w:val="24"/>
          <w:lang w:val="en-US"/>
        </w:rPr>
        <w:t>дата</w:t>
      </w:r>
      <w:proofErr w:type="gramEnd"/>
      <w:r>
        <w:rPr>
          <w:rFonts w:eastAsia="Times New Roman"/>
          <w:iCs/>
          <w:szCs w:val="24"/>
          <w:lang w:val="en-US"/>
        </w:rPr>
        <w:t xml:space="preserve"> на подписване)                                                         /Трите имена, подпис и печат/                              </w:t>
      </w:r>
    </w:p>
    <w:p w:rsidR="004B260A" w:rsidRDefault="004B260A" w:rsidP="004B260A">
      <w:pPr>
        <w:snapToGrid w:val="0"/>
        <w:spacing w:after="0"/>
        <w:rPr>
          <w:rFonts w:eastAsia="Times New Roman"/>
          <w:szCs w:val="24"/>
          <w:lang w:val="ru-RU"/>
        </w:rPr>
      </w:pPr>
    </w:p>
    <w:p w:rsidR="004B260A" w:rsidRDefault="004B260A" w:rsidP="004B260A">
      <w:pPr>
        <w:spacing w:after="0"/>
        <w:ind w:left="3540" w:firstLine="700"/>
        <w:jc w:val="right"/>
        <w:rPr>
          <w:rFonts w:eastAsia="Times New Roman"/>
          <w:b/>
          <w:bCs/>
          <w:szCs w:val="24"/>
          <w:lang w:val="en-US" w:eastAsia="bg-BG"/>
        </w:rPr>
      </w:pPr>
    </w:p>
    <w:p w:rsidR="004B260A" w:rsidRDefault="004B260A" w:rsidP="004B260A">
      <w:pPr>
        <w:spacing w:after="0"/>
        <w:ind w:left="3540" w:firstLine="700"/>
        <w:jc w:val="right"/>
        <w:rPr>
          <w:rFonts w:eastAsia="Times New Roman"/>
          <w:b/>
          <w:bCs/>
          <w:szCs w:val="24"/>
          <w:lang w:val="en-US" w:eastAsia="bg-BG"/>
        </w:rPr>
      </w:pPr>
    </w:p>
    <w:p w:rsidR="004B260A" w:rsidRDefault="004B260A" w:rsidP="004B260A">
      <w:pPr>
        <w:spacing w:after="0"/>
        <w:ind w:left="3540" w:firstLine="700"/>
        <w:jc w:val="right"/>
        <w:rPr>
          <w:rFonts w:eastAsia="Times New Roman"/>
          <w:b/>
          <w:bCs/>
          <w:szCs w:val="24"/>
          <w:lang w:val="en-US" w:eastAsia="bg-BG"/>
        </w:rPr>
      </w:pPr>
    </w:p>
    <w:p w:rsidR="004B260A" w:rsidRDefault="004B260A" w:rsidP="004B260A">
      <w:pPr>
        <w:spacing w:after="0"/>
        <w:rPr>
          <w:rFonts w:eastAsia="Times New Roman"/>
          <w:b/>
          <w:i/>
          <w:szCs w:val="24"/>
          <w:lang w:val="en-US" w:eastAsia="bg-BG"/>
        </w:rPr>
      </w:pPr>
      <w:r>
        <w:rPr>
          <w:rFonts w:eastAsia="Times New Roman"/>
          <w:b/>
          <w:i/>
          <w:szCs w:val="24"/>
          <w:lang w:val="en-US" w:eastAsia="bg-BG"/>
        </w:rPr>
        <w:t>* Участниците не могат да се позовават на конфиденциалност по отношение на</w:t>
      </w:r>
    </w:p>
    <w:p w:rsidR="004B260A" w:rsidRDefault="004B260A" w:rsidP="004B260A">
      <w:pPr>
        <w:spacing w:after="0"/>
        <w:rPr>
          <w:rFonts w:eastAsia="Times New Roman"/>
          <w:b/>
          <w:i/>
          <w:szCs w:val="24"/>
          <w:lang w:val="en-US" w:eastAsia="bg-BG"/>
        </w:rPr>
      </w:pPr>
      <w:proofErr w:type="gramStart"/>
      <w:r>
        <w:rPr>
          <w:rFonts w:eastAsia="Times New Roman"/>
          <w:b/>
          <w:i/>
          <w:szCs w:val="24"/>
          <w:lang w:val="en-US" w:eastAsia="bg-BG"/>
        </w:rPr>
        <w:t>предложенията</w:t>
      </w:r>
      <w:proofErr w:type="gramEnd"/>
      <w:r>
        <w:rPr>
          <w:rFonts w:eastAsia="Times New Roman"/>
          <w:b/>
          <w:i/>
          <w:szCs w:val="24"/>
          <w:lang w:val="en-US" w:eastAsia="bg-BG"/>
        </w:rPr>
        <w:t xml:space="preserve"> от офертите им, които подлежат на оценка.</w:t>
      </w:r>
    </w:p>
    <w:p w:rsidR="004B260A" w:rsidRDefault="004B260A" w:rsidP="004B260A">
      <w:pPr>
        <w:spacing w:after="0"/>
        <w:rPr>
          <w:rFonts w:eastAsia="Times New Roman"/>
          <w:b/>
          <w:i/>
          <w:szCs w:val="24"/>
          <w:lang w:val="en-US" w:eastAsia="bg-BG"/>
        </w:rPr>
      </w:pPr>
    </w:p>
    <w:p w:rsidR="004B260A" w:rsidRDefault="004B260A" w:rsidP="004B260A">
      <w:pPr>
        <w:spacing w:after="0"/>
        <w:jc w:val="right"/>
        <w:rPr>
          <w:rFonts w:eastAsia="Times New Roman"/>
          <w:b/>
          <w:bCs/>
          <w:szCs w:val="24"/>
          <w:lang w:val="en-US" w:eastAsia="bg-BG"/>
        </w:rPr>
      </w:pPr>
    </w:p>
    <w:p w:rsidR="004B260A" w:rsidRDefault="004B260A" w:rsidP="004B260A">
      <w:pPr>
        <w:spacing w:after="0"/>
        <w:jc w:val="right"/>
        <w:rPr>
          <w:rFonts w:eastAsia="Times New Roman"/>
          <w:b/>
          <w:bCs/>
          <w:szCs w:val="24"/>
          <w:lang w:eastAsia="bg-BG"/>
        </w:rPr>
      </w:pPr>
    </w:p>
    <w:p w:rsidR="004B260A" w:rsidRDefault="004B260A" w:rsidP="004B260A">
      <w:pPr>
        <w:spacing w:after="0"/>
        <w:jc w:val="right"/>
        <w:rPr>
          <w:rFonts w:eastAsia="Times New Roman"/>
          <w:b/>
          <w:bCs/>
          <w:szCs w:val="24"/>
          <w:lang w:eastAsia="bg-BG"/>
        </w:rPr>
      </w:pPr>
    </w:p>
    <w:p w:rsidR="004B260A" w:rsidRDefault="004B260A" w:rsidP="004B260A">
      <w:pPr>
        <w:spacing w:after="0"/>
        <w:jc w:val="right"/>
        <w:rPr>
          <w:rFonts w:eastAsia="Times New Roman"/>
          <w:b/>
          <w:bCs/>
          <w:szCs w:val="24"/>
          <w:lang w:eastAsia="bg-BG"/>
        </w:rPr>
      </w:pPr>
    </w:p>
    <w:p w:rsidR="004B260A" w:rsidRDefault="004B260A" w:rsidP="004B260A">
      <w:pPr>
        <w:spacing w:after="0"/>
        <w:jc w:val="right"/>
        <w:rPr>
          <w:rFonts w:eastAsia="Times New Roman"/>
          <w:b/>
          <w:bCs/>
          <w:szCs w:val="24"/>
          <w:lang w:val="en-US" w:eastAsia="bg-BG"/>
        </w:rPr>
      </w:pPr>
    </w:p>
    <w:p w:rsidR="008F2F6A" w:rsidRDefault="008F2F6A" w:rsidP="004B260A">
      <w:pPr>
        <w:spacing w:after="0"/>
        <w:jc w:val="right"/>
        <w:rPr>
          <w:rFonts w:eastAsia="Times New Roman"/>
          <w:b/>
          <w:bCs/>
          <w:szCs w:val="24"/>
          <w:lang w:eastAsia="bg-BG"/>
        </w:rPr>
      </w:pPr>
    </w:p>
    <w:p w:rsidR="008F2F6A" w:rsidRDefault="008F2F6A" w:rsidP="004B260A">
      <w:pPr>
        <w:spacing w:after="0"/>
        <w:jc w:val="right"/>
        <w:rPr>
          <w:rFonts w:eastAsia="Times New Roman"/>
          <w:b/>
          <w:bCs/>
          <w:szCs w:val="24"/>
          <w:lang w:eastAsia="bg-BG"/>
        </w:rPr>
      </w:pPr>
    </w:p>
    <w:p w:rsidR="008F2F6A" w:rsidRDefault="008F2F6A" w:rsidP="004B260A">
      <w:pPr>
        <w:spacing w:after="0"/>
        <w:jc w:val="right"/>
        <w:rPr>
          <w:rFonts w:eastAsia="Times New Roman"/>
          <w:b/>
          <w:bCs/>
          <w:szCs w:val="24"/>
          <w:lang w:eastAsia="bg-BG"/>
        </w:rPr>
      </w:pPr>
    </w:p>
    <w:p w:rsidR="004B260A" w:rsidRDefault="004B260A" w:rsidP="004B260A">
      <w:pPr>
        <w:spacing w:after="0"/>
        <w:jc w:val="right"/>
        <w:rPr>
          <w:rFonts w:eastAsia="Times New Roman"/>
          <w:b/>
          <w:bCs/>
          <w:szCs w:val="24"/>
          <w:lang w:val="en-US" w:eastAsia="bg-BG"/>
        </w:rPr>
      </w:pPr>
      <w:r>
        <w:rPr>
          <w:rFonts w:eastAsia="Times New Roman"/>
          <w:b/>
          <w:bCs/>
          <w:szCs w:val="24"/>
          <w:lang w:val="en-US" w:eastAsia="bg-BG"/>
        </w:rPr>
        <w:lastRenderedPageBreak/>
        <w:t>Приложение № 12</w:t>
      </w:r>
    </w:p>
    <w:p w:rsidR="004B260A" w:rsidRDefault="004B260A" w:rsidP="004B260A">
      <w:pPr>
        <w:snapToGrid w:val="0"/>
        <w:spacing w:after="200" w:line="216" w:lineRule="auto"/>
        <w:ind w:left="2160" w:hanging="21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</w:p>
    <w:p w:rsidR="004B260A" w:rsidRDefault="004B260A" w:rsidP="004B260A">
      <w:pPr>
        <w:snapToGrid w:val="0"/>
        <w:spacing w:after="200" w:line="216" w:lineRule="auto"/>
        <w:ind w:left="2160" w:hanging="2160"/>
        <w:jc w:val="center"/>
        <w:rPr>
          <w:b/>
          <w:position w:val="8"/>
          <w:szCs w:val="24"/>
          <w:lang w:val="en-US"/>
        </w:rPr>
      </w:pPr>
      <w:r>
        <w:rPr>
          <w:sz w:val="28"/>
          <w:szCs w:val="28"/>
          <w:lang w:val="en-US"/>
        </w:rPr>
        <w:t xml:space="preserve">   </w:t>
      </w:r>
      <w:r>
        <w:rPr>
          <w:b/>
          <w:position w:val="8"/>
          <w:szCs w:val="24"/>
          <w:lang w:val="en-US"/>
        </w:rPr>
        <w:t xml:space="preserve">ДЕКЛАРАЦИЯ </w:t>
      </w:r>
    </w:p>
    <w:p w:rsidR="004B260A" w:rsidRDefault="004B260A" w:rsidP="004B260A">
      <w:pPr>
        <w:snapToGrid w:val="0"/>
        <w:spacing w:after="0" w:line="216" w:lineRule="auto"/>
        <w:ind w:firstLine="540"/>
        <w:jc w:val="center"/>
        <w:rPr>
          <w:b/>
          <w:position w:val="8"/>
          <w:szCs w:val="24"/>
          <w:lang w:val="en-US"/>
        </w:rPr>
      </w:pPr>
      <w:proofErr w:type="gramStart"/>
      <w:r>
        <w:rPr>
          <w:b/>
          <w:position w:val="8"/>
          <w:szCs w:val="24"/>
          <w:lang w:val="en-US"/>
        </w:rPr>
        <w:t>за</w:t>
      </w:r>
      <w:proofErr w:type="gramEnd"/>
      <w:r>
        <w:rPr>
          <w:b/>
          <w:position w:val="8"/>
          <w:szCs w:val="24"/>
          <w:lang w:val="en-US"/>
        </w:rPr>
        <w:t xml:space="preserve"> липса на свързаност с друг участник</w:t>
      </w:r>
    </w:p>
    <w:p w:rsidR="004B260A" w:rsidRDefault="004B260A" w:rsidP="004B260A">
      <w:pPr>
        <w:snapToGrid w:val="0"/>
        <w:spacing w:before="120" w:after="200" w:line="216" w:lineRule="auto"/>
        <w:ind w:firstLine="540"/>
        <w:jc w:val="center"/>
        <w:rPr>
          <w:position w:val="8"/>
          <w:szCs w:val="24"/>
          <w:lang w:val="en-US"/>
        </w:rPr>
      </w:pPr>
      <w:proofErr w:type="gramStart"/>
      <w:r>
        <w:rPr>
          <w:position w:val="8"/>
          <w:szCs w:val="24"/>
          <w:lang w:val="en-US"/>
        </w:rPr>
        <w:t>по</w:t>
      </w:r>
      <w:proofErr w:type="gramEnd"/>
      <w:r>
        <w:rPr>
          <w:position w:val="8"/>
          <w:szCs w:val="24"/>
          <w:lang w:val="en-US"/>
        </w:rPr>
        <w:t xml:space="preserve"> чл. </w:t>
      </w:r>
      <w:proofErr w:type="gramStart"/>
      <w:r>
        <w:rPr>
          <w:position w:val="8"/>
          <w:szCs w:val="24"/>
          <w:lang w:val="en-US"/>
        </w:rPr>
        <w:t>101</w:t>
      </w:r>
      <w:proofErr w:type="gramEnd"/>
      <w:r>
        <w:rPr>
          <w:position w:val="8"/>
          <w:szCs w:val="24"/>
          <w:lang w:val="en-US"/>
        </w:rPr>
        <w:t xml:space="preserve">, ал. </w:t>
      </w:r>
      <w:proofErr w:type="gramStart"/>
      <w:r>
        <w:rPr>
          <w:position w:val="8"/>
          <w:szCs w:val="24"/>
          <w:lang w:val="en-US"/>
        </w:rPr>
        <w:t>11</w:t>
      </w:r>
      <w:proofErr w:type="gramEnd"/>
      <w:r>
        <w:rPr>
          <w:position w:val="8"/>
          <w:szCs w:val="24"/>
          <w:lang w:val="en-US"/>
        </w:rPr>
        <w:t>, във връзка с чл. 107, т.4 от ЗОП</w:t>
      </w:r>
    </w:p>
    <w:p w:rsidR="004B260A" w:rsidRDefault="004B260A" w:rsidP="004B260A">
      <w:pPr>
        <w:snapToGrid w:val="0"/>
        <w:spacing w:before="120" w:after="200" w:line="216" w:lineRule="auto"/>
        <w:ind w:firstLine="540"/>
        <w:jc w:val="center"/>
        <w:rPr>
          <w:position w:val="8"/>
          <w:szCs w:val="24"/>
          <w:lang w:val="en-US"/>
        </w:rPr>
      </w:pPr>
    </w:p>
    <w:p w:rsidR="004B260A" w:rsidRDefault="004B260A" w:rsidP="004B260A">
      <w:pPr>
        <w:shd w:val="clear" w:color="auto" w:fill="FFFFFF"/>
        <w:spacing w:after="200" w:line="216" w:lineRule="auto"/>
        <w:ind w:firstLine="720"/>
        <w:jc w:val="both"/>
        <w:rPr>
          <w:szCs w:val="24"/>
          <w:lang w:val="en-US"/>
        </w:rPr>
      </w:pPr>
      <w:r>
        <w:rPr>
          <w:szCs w:val="24"/>
          <w:lang w:val="en-US"/>
        </w:rPr>
        <w:t>Долуподписаният /ата/: ................................................................................................</w:t>
      </w:r>
    </w:p>
    <w:p w:rsidR="004B260A" w:rsidRDefault="004B260A" w:rsidP="004B260A">
      <w:pPr>
        <w:shd w:val="clear" w:color="auto" w:fill="FFFFFF"/>
        <w:spacing w:after="200" w:line="216" w:lineRule="auto"/>
        <w:jc w:val="center"/>
        <w:rPr>
          <w:szCs w:val="24"/>
          <w:lang w:val="en-US"/>
        </w:rPr>
      </w:pPr>
      <w:r>
        <w:rPr>
          <w:i/>
          <w:szCs w:val="24"/>
          <w:lang w:val="en-US"/>
        </w:rPr>
        <w:t xml:space="preserve">                                                              (</w:t>
      </w:r>
      <w:proofErr w:type="gramStart"/>
      <w:r>
        <w:rPr>
          <w:i/>
          <w:szCs w:val="24"/>
          <w:lang w:val="en-US"/>
        </w:rPr>
        <w:t>собствено</w:t>
      </w:r>
      <w:proofErr w:type="gramEnd"/>
      <w:r>
        <w:rPr>
          <w:i/>
          <w:szCs w:val="24"/>
          <w:lang w:val="en-US"/>
        </w:rPr>
        <w:t>, бащино, фамилно име)</w:t>
      </w:r>
    </w:p>
    <w:p w:rsidR="004B260A" w:rsidRDefault="004B260A" w:rsidP="004B260A">
      <w:pPr>
        <w:shd w:val="clear" w:color="auto" w:fill="FFFFFF"/>
        <w:spacing w:after="200" w:line="216" w:lineRule="auto"/>
        <w:jc w:val="both"/>
        <w:rPr>
          <w:szCs w:val="24"/>
          <w:lang w:val="en-US"/>
        </w:rPr>
      </w:pPr>
      <w:proofErr w:type="gramStart"/>
      <w:r>
        <w:rPr>
          <w:szCs w:val="24"/>
          <w:lang w:val="en-US"/>
        </w:rPr>
        <w:t>с</w:t>
      </w:r>
      <w:proofErr w:type="gramEnd"/>
      <w:r>
        <w:rPr>
          <w:szCs w:val="24"/>
          <w:lang w:val="en-US"/>
        </w:rPr>
        <w:t xml:space="preserve"> ЕГН: .........................., притежаващ/а л.к. № .........................., издадена на ......................., </w:t>
      </w:r>
    </w:p>
    <w:p w:rsidR="004B260A" w:rsidRDefault="004B260A" w:rsidP="004B260A">
      <w:pPr>
        <w:shd w:val="clear" w:color="auto" w:fill="FFFFFF"/>
        <w:spacing w:after="200" w:line="216" w:lineRule="auto"/>
        <w:jc w:val="both"/>
        <w:rPr>
          <w:szCs w:val="24"/>
          <w:lang w:val="en-US"/>
        </w:rPr>
      </w:pPr>
      <w:proofErr w:type="gramStart"/>
      <w:r>
        <w:rPr>
          <w:szCs w:val="24"/>
          <w:lang w:val="en-US"/>
        </w:rPr>
        <w:t>от</w:t>
      </w:r>
      <w:proofErr w:type="gramEnd"/>
      <w:r>
        <w:rPr>
          <w:szCs w:val="24"/>
          <w:lang w:val="en-US"/>
        </w:rPr>
        <w:t xml:space="preserve"> ............................., с постоянен адрес: гр.(с) ..........................., община ............................,</w:t>
      </w:r>
    </w:p>
    <w:p w:rsidR="004B260A" w:rsidRDefault="004B260A" w:rsidP="004B260A">
      <w:pPr>
        <w:shd w:val="clear" w:color="auto" w:fill="FFFFFF"/>
        <w:spacing w:after="200" w:line="216" w:lineRule="auto"/>
        <w:jc w:val="both"/>
        <w:rPr>
          <w:szCs w:val="24"/>
          <w:lang w:val="en-US"/>
        </w:rPr>
      </w:pPr>
      <w:proofErr w:type="gramStart"/>
      <w:r>
        <w:rPr>
          <w:szCs w:val="24"/>
          <w:lang w:val="en-US"/>
        </w:rPr>
        <w:t>област</w:t>
      </w:r>
      <w:proofErr w:type="gramEnd"/>
      <w:r>
        <w:rPr>
          <w:szCs w:val="24"/>
          <w:lang w:val="en-US"/>
        </w:rPr>
        <w:t xml:space="preserve"> ..............................., ул. </w:t>
      </w:r>
      <w:proofErr w:type="gramStart"/>
      <w:r>
        <w:rPr>
          <w:szCs w:val="24"/>
          <w:lang w:val="en-US"/>
        </w:rPr>
        <w:t>............................................,</w:t>
      </w:r>
      <w:proofErr w:type="gramEnd"/>
      <w:r>
        <w:rPr>
          <w:szCs w:val="24"/>
          <w:lang w:val="en-US"/>
        </w:rPr>
        <w:t xml:space="preserve"> бл. </w:t>
      </w:r>
      <w:proofErr w:type="gramStart"/>
      <w:r>
        <w:rPr>
          <w:szCs w:val="24"/>
          <w:lang w:val="en-US"/>
        </w:rPr>
        <w:t>..........,</w:t>
      </w:r>
      <w:proofErr w:type="gramEnd"/>
      <w:r>
        <w:rPr>
          <w:szCs w:val="24"/>
          <w:lang w:val="en-US"/>
        </w:rPr>
        <w:t xml:space="preserve"> ет. </w:t>
      </w:r>
      <w:proofErr w:type="gramStart"/>
      <w:r>
        <w:rPr>
          <w:szCs w:val="24"/>
          <w:lang w:val="en-US"/>
        </w:rPr>
        <w:t>...........,</w:t>
      </w:r>
      <w:proofErr w:type="gramEnd"/>
      <w:r>
        <w:rPr>
          <w:szCs w:val="24"/>
          <w:lang w:val="en-US"/>
        </w:rPr>
        <w:t xml:space="preserve"> ап. ..........,</w:t>
      </w:r>
    </w:p>
    <w:p w:rsidR="004B260A" w:rsidRDefault="004B260A" w:rsidP="004B260A">
      <w:pPr>
        <w:shd w:val="clear" w:color="auto" w:fill="FFFFFF"/>
        <w:spacing w:after="200" w:line="216" w:lineRule="auto"/>
        <w:jc w:val="both"/>
        <w:rPr>
          <w:szCs w:val="24"/>
          <w:lang w:val="en-US"/>
        </w:rPr>
      </w:pPr>
      <w:proofErr w:type="gramStart"/>
      <w:r>
        <w:rPr>
          <w:szCs w:val="24"/>
          <w:lang w:val="en-US"/>
        </w:rPr>
        <w:t>в</w:t>
      </w:r>
      <w:proofErr w:type="gramEnd"/>
      <w:r>
        <w:rPr>
          <w:szCs w:val="24"/>
          <w:lang w:val="en-US"/>
        </w:rPr>
        <w:t xml:space="preserve"> качеството си на .....................................................................................................................,</w:t>
      </w:r>
    </w:p>
    <w:p w:rsidR="004B260A" w:rsidRDefault="004B260A" w:rsidP="004B260A">
      <w:pPr>
        <w:shd w:val="clear" w:color="auto" w:fill="FFFFFF"/>
        <w:spacing w:after="200" w:line="216" w:lineRule="auto"/>
        <w:jc w:val="center"/>
        <w:rPr>
          <w:i/>
          <w:szCs w:val="24"/>
          <w:lang w:val="en-US"/>
        </w:rPr>
      </w:pPr>
      <w:r>
        <w:rPr>
          <w:i/>
          <w:szCs w:val="24"/>
          <w:lang w:val="en-US"/>
        </w:rPr>
        <w:t xml:space="preserve">               (</w:t>
      </w:r>
      <w:proofErr w:type="gramStart"/>
      <w:r>
        <w:rPr>
          <w:i/>
          <w:szCs w:val="24"/>
          <w:lang w:val="en-US"/>
        </w:rPr>
        <w:t>длъжност</w:t>
      </w:r>
      <w:proofErr w:type="gramEnd"/>
      <w:r>
        <w:rPr>
          <w:i/>
          <w:szCs w:val="24"/>
          <w:lang w:val="en-US"/>
        </w:rPr>
        <w:t>)</w:t>
      </w:r>
    </w:p>
    <w:p w:rsidR="004B260A" w:rsidRDefault="004B260A" w:rsidP="004B260A">
      <w:pPr>
        <w:shd w:val="clear" w:color="auto" w:fill="FFFFFF"/>
        <w:spacing w:after="200" w:line="216" w:lineRule="auto"/>
        <w:jc w:val="both"/>
        <w:rPr>
          <w:szCs w:val="24"/>
          <w:lang w:val="en-US"/>
        </w:rPr>
      </w:pPr>
      <w:proofErr w:type="gramStart"/>
      <w:r>
        <w:rPr>
          <w:szCs w:val="24"/>
          <w:lang w:val="en-US"/>
        </w:rPr>
        <w:t>на</w:t>
      </w:r>
      <w:proofErr w:type="gramEnd"/>
      <w:r>
        <w:rPr>
          <w:szCs w:val="24"/>
          <w:lang w:val="en-US"/>
        </w:rPr>
        <w:t xml:space="preserve"> участник ...............................................................................ЕИК..........................................</w:t>
      </w:r>
    </w:p>
    <w:p w:rsidR="004B260A" w:rsidRDefault="004B260A" w:rsidP="004B260A">
      <w:pPr>
        <w:shd w:val="clear" w:color="auto" w:fill="FFFFFF"/>
        <w:spacing w:after="200" w:line="216" w:lineRule="auto"/>
        <w:jc w:val="center"/>
        <w:rPr>
          <w:i/>
          <w:szCs w:val="24"/>
          <w:lang w:val="en-US"/>
        </w:rPr>
      </w:pPr>
      <w:r>
        <w:rPr>
          <w:i/>
          <w:szCs w:val="24"/>
          <w:lang w:val="en-US"/>
        </w:rPr>
        <w:t>(</w:t>
      </w:r>
      <w:proofErr w:type="gramStart"/>
      <w:r>
        <w:rPr>
          <w:i/>
          <w:szCs w:val="24"/>
          <w:lang w:val="en-US"/>
        </w:rPr>
        <w:t>наименование</w:t>
      </w:r>
      <w:proofErr w:type="gramEnd"/>
      <w:r>
        <w:rPr>
          <w:i/>
          <w:szCs w:val="24"/>
          <w:lang w:val="en-US"/>
        </w:rPr>
        <w:t xml:space="preserve"> на участника)</w:t>
      </w:r>
    </w:p>
    <w:p w:rsidR="008F2F6A" w:rsidRPr="008F2F6A" w:rsidRDefault="004B260A" w:rsidP="008F2F6A">
      <w:pPr>
        <w:spacing w:before="100" w:beforeAutospacing="1" w:after="100" w:afterAutospacing="1"/>
        <w:jc w:val="both"/>
        <w:rPr>
          <w:rFonts w:eastAsia="Times New Roman"/>
          <w:b/>
          <w:szCs w:val="24"/>
          <w:lang w:val="en-US" w:eastAsia="bg-BG"/>
        </w:rPr>
      </w:pPr>
      <w:proofErr w:type="gramStart"/>
      <w:r>
        <w:rPr>
          <w:szCs w:val="24"/>
          <w:lang w:val="en-US"/>
        </w:rPr>
        <w:t>в</w:t>
      </w:r>
      <w:proofErr w:type="gramEnd"/>
      <w:r>
        <w:rPr>
          <w:szCs w:val="24"/>
          <w:lang w:val="en-US"/>
        </w:rPr>
        <w:t xml:space="preserve"> обществена поръчка с предмет:</w:t>
      </w:r>
      <w:r>
        <w:rPr>
          <w:bCs/>
          <w:szCs w:val="24"/>
          <w:lang w:val="en-US"/>
        </w:rPr>
        <w:t xml:space="preserve"> </w:t>
      </w:r>
      <w:r w:rsidR="008F2F6A" w:rsidRPr="008F2F6A">
        <w:rPr>
          <w:rFonts w:eastAsia="Times New Roman"/>
          <w:b/>
          <w:szCs w:val="24"/>
          <w:lang w:val="en-US" w:eastAsia="bg-BG"/>
        </w:rPr>
        <w:t xml:space="preserve">„Доставка </w:t>
      </w:r>
      <w:r w:rsidR="008F2F6A" w:rsidRPr="008F2F6A">
        <w:rPr>
          <w:rFonts w:eastAsia="Times New Roman"/>
          <w:b/>
          <w:szCs w:val="24"/>
          <w:lang w:eastAsia="bg-BG"/>
        </w:rPr>
        <w:t>чрез закупуване на 2бр. нови неупотребявани автомобила за нуждите на община Ветово</w:t>
      </w:r>
      <w:r w:rsidR="008F2F6A" w:rsidRPr="008F2F6A">
        <w:rPr>
          <w:rFonts w:eastAsia="Times New Roman"/>
          <w:b/>
          <w:szCs w:val="24"/>
          <w:lang w:val="en-US" w:eastAsia="bg-BG"/>
        </w:rPr>
        <w:t>”</w:t>
      </w:r>
    </w:p>
    <w:p w:rsidR="004B260A" w:rsidRDefault="004B260A" w:rsidP="004B260A">
      <w:pPr>
        <w:shd w:val="clear" w:color="auto" w:fill="FFFFFF"/>
        <w:spacing w:after="200" w:line="216" w:lineRule="auto"/>
        <w:jc w:val="both"/>
        <w:rPr>
          <w:rFonts w:eastAsia="Times New Roman"/>
          <w:b/>
          <w:bCs/>
          <w:szCs w:val="24"/>
          <w:lang w:val="en-US" w:eastAsia="ar-SA"/>
        </w:rPr>
      </w:pPr>
    </w:p>
    <w:p w:rsidR="004B260A" w:rsidRDefault="004B260A" w:rsidP="004B260A">
      <w:pPr>
        <w:spacing w:after="0" w:line="216" w:lineRule="auto"/>
        <w:jc w:val="center"/>
        <w:rPr>
          <w:rFonts w:eastAsia="Times New Roman"/>
          <w:b/>
          <w:bCs/>
          <w:szCs w:val="24"/>
          <w:lang w:val="en-US" w:eastAsia="ar-SA"/>
        </w:rPr>
      </w:pPr>
      <w:r>
        <w:rPr>
          <w:rFonts w:eastAsia="Times New Roman"/>
          <w:b/>
          <w:bCs/>
          <w:szCs w:val="24"/>
          <w:lang w:val="en-US" w:eastAsia="ar-SA"/>
        </w:rPr>
        <w:t>ДЕКЛАРИРАМ, че:</w:t>
      </w:r>
    </w:p>
    <w:p w:rsidR="004B260A" w:rsidRDefault="004B260A" w:rsidP="004B260A">
      <w:pPr>
        <w:spacing w:after="0" w:line="216" w:lineRule="auto"/>
        <w:jc w:val="both"/>
        <w:rPr>
          <w:rFonts w:eastAsia="Times New Roman"/>
          <w:b/>
          <w:bCs/>
          <w:szCs w:val="24"/>
          <w:lang w:val="en-US" w:eastAsia="ar-SA"/>
        </w:rPr>
      </w:pPr>
    </w:p>
    <w:p w:rsidR="004B260A" w:rsidRDefault="004B260A" w:rsidP="004B260A">
      <w:pPr>
        <w:spacing w:after="0" w:line="216" w:lineRule="auto"/>
        <w:jc w:val="both"/>
        <w:rPr>
          <w:rFonts w:eastAsia="Times New Roman"/>
          <w:szCs w:val="24"/>
          <w:lang w:val="en-US" w:eastAsia="ar-SA"/>
        </w:rPr>
      </w:pPr>
      <w:r>
        <w:rPr>
          <w:rFonts w:eastAsia="Times New Roman"/>
          <w:szCs w:val="24"/>
          <w:lang w:val="en-US" w:eastAsia="ar-SA"/>
        </w:rPr>
        <w:tab/>
        <w:t xml:space="preserve">Представляваният от мен участник не е свързано лице по смисъла на § </w:t>
      </w:r>
      <w:proofErr w:type="gramStart"/>
      <w:r>
        <w:rPr>
          <w:rFonts w:eastAsia="Times New Roman"/>
          <w:szCs w:val="24"/>
          <w:lang w:val="en-US" w:eastAsia="ar-SA"/>
        </w:rPr>
        <w:t>2</w:t>
      </w:r>
      <w:proofErr w:type="gramEnd"/>
      <w:r>
        <w:rPr>
          <w:rFonts w:eastAsia="Times New Roman"/>
          <w:szCs w:val="24"/>
          <w:lang w:val="en-US" w:eastAsia="ar-SA"/>
        </w:rPr>
        <w:t>, т. 45 от допълнителните разпоредби на ЗОП с друг участник в настоящата процедура.</w:t>
      </w:r>
    </w:p>
    <w:p w:rsidR="004B260A" w:rsidRDefault="004B260A" w:rsidP="004B260A">
      <w:pPr>
        <w:spacing w:after="0" w:line="216" w:lineRule="auto"/>
        <w:jc w:val="both"/>
        <w:rPr>
          <w:rFonts w:eastAsia="Times New Roman"/>
          <w:szCs w:val="24"/>
          <w:lang w:val="en-US" w:eastAsia="ar-SA"/>
        </w:rPr>
      </w:pPr>
      <w:r>
        <w:rPr>
          <w:rFonts w:eastAsia="Times New Roman"/>
          <w:szCs w:val="24"/>
          <w:lang w:val="en-US" w:eastAsia="ar-SA"/>
        </w:rPr>
        <w:tab/>
        <w:t>Задължавам се, при промяна на горепосочените обстоятелства, писмено да уведомя възложителя за всички промени в процеса на провеждане на обявената обществена поръчка.</w:t>
      </w:r>
    </w:p>
    <w:p w:rsidR="004B260A" w:rsidRDefault="004B260A" w:rsidP="004B260A">
      <w:pPr>
        <w:spacing w:after="0" w:line="216" w:lineRule="auto"/>
        <w:ind w:firstLine="709"/>
        <w:jc w:val="both"/>
        <w:rPr>
          <w:rFonts w:eastAsia="Times New Roman"/>
          <w:bCs/>
          <w:szCs w:val="24"/>
          <w:lang w:val="en-US" w:eastAsia="ar-SA"/>
        </w:rPr>
      </w:pPr>
    </w:p>
    <w:p w:rsidR="004B260A" w:rsidRDefault="004B260A" w:rsidP="004B260A">
      <w:pPr>
        <w:spacing w:after="0" w:line="216" w:lineRule="auto"/>
        <w:ind w:firstLine="709"/>
        <w:jc w:val="both"/>
        <w:rPr>
          <w:rFonts w:eastAsia="Times New Roman"/>
          <w:bCs/>
          <w:szCs w:val="24"/>
          <w:lang w:val="en-US" w:eastAsia="ar-SA"/>
        </w:rPr>
      </w:pPr>
    </w:p>
    <w:p w:rsidR="004B260A" w:rsidRDefault="004B260A" w:rsidP="004B260A">
      <w:pPr>
        <w:spacing w:after="0" w:line="216" w:lineRule="auto"/>
        <w:ind w:firstLine="709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Cs/>
          <w:szCs w:val="24"/>
          <w:lang w:val="en-US" w:eastAsia="ar-SA"/>
        </w:rPr>
        <w:t xml:space="preserve">Известна ми е отговорността по чл. </w:t>
      </w:r>
      <w:proofErr w:type="gramStart"/>
      <w:r>
        <w:rPr>
          <w:rFonts w:eastAsia="Times New Roman"/>
          <w:bCs/>
          <w:szCs w:val="24"/>
          <w:lang w:val="en-US" w:eastAsia="ar-SA"/>
        </w:rPr>
        <w:t>313 от</w:t>
      </w:r>
      <w:proofErr w:type="gramEnd"/>
      <w:r>
        <w:rPr>
          <w:rFonts w:eastAsia="Times New Roman"/>
          <w:bCs/>
          <w:szCs w:val="24"/>
          <w:lang w:val="en-US" w:eastAsia="ar-SA"/>
        </w:rPr>
        <w:t xml:space="preserve"> Наказателния кодекс за посочване на неверни данни.       </w:t>
      </w:r>
    </w:p>
    <w:p w:rsidR="004B260A" w:rsidRDefault="004B260A" w:rsidP="004B260A">
      <w:pPr>
        <w:spacing w:after="0" w:line="216" w:lineRule="auto"/>
        <w:ind w:firstLine="709"/>
        <w:jc w:val="both"/>
        <w:rPr>
          <w:rFonts w:eastAsia="Times New Roman"/>
          <w:bCs/>
          <w:szCs w:val="24"/>
          <w:lang w:eastAsia="ar-SA"/>
        </w:rPr>
      </w:pPr>
    </w:p>
    <w:p w:rsidR="004B260A" w:rsidRDefault="004B260A" w:rsidP="004B260A">
      <w:pPr>
        <w:spacing w:after="0" w:line="216" w:lineRule="auto"/>
        <w:ind w:firstLine="709"/>
        <w:jc w:val="both"/>
        <w:rPr>
          <w:rFonts w:eastAsia="Times New Roman"/>
          <w:szCs w:val="24"/>
          <w:lang w:val="en-US" w:eastAsia="ar-SA"/>
        </w:rPr>
      </w:pPr>
      <w:r>
        <w:rPr>
          <w:rFonts w:eastAsia="Times New Roman"/>
          <w:bCs/>
          <w:szCs w:val="24"/>
          <w:lang w:val="en-US" w:eastAsia="ar-SA"/>
        </w:rPr>
        <w:t xml:space="preserve">      </w:t>
      </w:r>
    </w:p>
    <w:p w:rsidR="004B260A" w:rsidRDefault="004B260A" w:rsidP="004B260A">
      <w:pPr>
        <w:spacing w:after="0"/>
        <w:jc w:val="both"/>
        <w:rPr>
          <w:rFonts w:eastAsia="Times New Roman"/>
          <w:sz w:val="20"/>
          <w:szCs w:val="20"/>
          <w:lang w:val="en-US" w:eastAsia="ar-SA"/>
        </w:rPr>
      </w:pPr>
    </w:p>
    <w:p w:rsidR="004B260A" w:rsidRDefault="004B260A" w:rsidP="004B260A">
      <w:pPr>
        <w:spacing w:after="0"/>
        <w:jc w:val="both"/>
        <w:rPr>
          <w:rFonts w:eastAsia="Times New Roman"/>
          <w:sz w:val="20"/>
          <w:szCs w:val="20"/>
          <w:lang w:val="en-US" w:eastAsia="ar-SA"/>
        </w:rPr>
      </w:pPr>
      <w:r>
        <w:rPr>
          <w:rFonts w:eastAsia="Times New Roman"/>
          <w:sz w:val="20"/>
          <w:szCs w:val="20"/>
          <w:lang w:val="en-US" w:eastAsia="ar-SA"/>
        </w:rPr>
        <w:t xml:space="preserve"> </w:t>
      </w:r>
      <w:r>
        <w:rPr>
          <w:rFonts w:eastAsia="Times New Roman"/>
          <w:b/>
          <w:bCs/>
          <w:sz w:val="20"/>
          <w:szCs w:val="20"/>
          <w:lang w:val="en-US" w:eastAsia="bg-BG"/>
        </w:rPr>
        <w:t>ПОДПИС и ПЕЧАТ:</w:t>
      </w:r>
    </w:p>
    <w:p w:rsidR="004B260A" w:rsidRDefault="004B260A" w:rsidP="004B260A">
      <w:pPr>
        <w:spacing w:after="0"/>
        <w:jc w:val="both"/>
        <w:rPr>
          <w:rFonts w:eastAsia="Times New Roman"/>
          <w:bCs/>
          <w:sz w:val="20"/>
          <w:szCs w:val="20"/>
          <w:lang w:val="en-US" w:eastAsia="bg-BG"/>
        </w:rPr>
      </w:pPr>
      <w:r>
        <w:rPr>
          <w:rFonts w:eastAsia="Times New Roman"/>
          <w:bCs/>
          <w:sz w:val="20"/>
          <w:szCs w:val="20"/>
          <w:lang w:val="en-US" w:eastAsia="bg-BG"/>
        </w:rPr>
        <w:t xml:space="preserve">______________________ </w:t>
      </w:r>
    </w:p>
    <w:p w:rsidR="004B260A" w:rsidRDefault="004B260A" w:rsidP="004B260A">
      <w:pPr>
        <w:spacing w:after="0"/>
        <w:jc w:val="both"/>
        <w:rPr>
          <w:rFonts w:eastAsia="Times New Roman"/>
          <w:bCs/>
          <w:sz w:val="20"/>
          <w:szCs w:val="20"/>
          <w:lang w:val="en-US" w:eastAsia="bg-BG"/>
        </w:rPr>
      </w:pPr>
      <w:r>
        <w:rPr>
          <w:rFonts w:eastAsia="Times New Roman"/>
          <w:bCs/>
          <w:sz w:val="20"/>
          <w:szCs w:val="20"/>
          <w:lang w:val="en-US" w:eastAsia="bg-BG"/>
        </w:rPr>
        <w:t>(</w:t>
      </w:r>
      <w:proofErr w:type="gramStart"/>
      <w:r>
        <w:rPr>
          <w:rFonts w:eastAsia="Times New Roman"/>
          <w:bCs/>
          <w:sz w:val="20"/>
          <w:szCs w:val="20"/>
          <w:lang w:val="en-US" w:eastAsia="bg-BG"/>
        </w:rPr>
        <w:t>име</w:t>
      </w:r>
      <w:proofErr w:type="gramEnd"/>
      <w:r>
        <w:rPr>
          <w:rFonts w:eastAsia="Times New Roman"/>
          <w:bCs/>
          <w:sz w:val="20"/>
          <w:szCs w:val="20"/>
          <w:lang w:val="en-US" w:eastAsia="bg-BG"/>
        </w:rPr>
        <w:t xml:space="preserve"> и фамилия)</w:t>
      </w:r>
    </w:p>
    <w:p w:rsidR="004B260A" w:rsidRDefault="004B260A" w:rsidP="004B260A">
      <w:pPr>
        <w:spacing w:after="0"/>
        <w:jc w:val="both"/>
        <w:rPr>
          <w:rFonts w:eastAsia="Times New Roman"/>
          <w:bCs/>
          <w:sz w:val="20"/>
          <w:szCs w:val="20"/>
          <w:lang w:val="en-US" w:eastAsia="bg-BG"/>
        </w:rPr>
      </w:pPr>
      <w:r>
        <w:rPr>
          <w:rFonts w:eastAsia="Times New Roman"/>
          <w:bCs/>
          <w:sz w:val="20"/>
          <w:szCs w:val="20"/>
          <w:lang w:val="en-US" w:eastAsia="bg-BG"/>
        </w:rPr>
        <w:t xml:space="preserve">_____________________ </w:t>
      </w:r>
    </w:p>
    <w:p w:rsidR="004B260A" w:rsidRDefault="004B260A" w:rsidP="004B260A">
      <w:pPr>
        <w:spacing w:after="0"/>
        <w:jc w:val="both"/>
        <w:rPr>
          <w:rFonts w:eastAsia="Times New Roman"/>
          <w:bCs/>
          <w:sz w:val="20"/>
          <w:szCs w:val="20"/>
          <w:lang w:val="en-US" w:eastAsia="bg-BG"/>
        </w:rPr>
      </w:pPr>
      <w:r>
        <w:rPr>
          <w:rFonts w:eastAsia="Times New Roman"/>
          <w:bCs/>
          <w:sz w:val="20"/>
          <w:szCs w:val="20"/>
          <w:lang w:val="en-US" w:eastAsia="bg-BG"/>
        </w:rPr>
        <w:t>(</w:t>
      </w:r>
      <w:proofErr w:type="gramStart"/>
      <w:r>
        <w:rPr>
          <w:rFonts w:eastAsia="Times New Roman"/>
          <w:bCs/>
          <w:sz w:val="20"/>
          <w:szCs w:val="20"/>
          <w:lang w:val="en-US" w:eastAsia="bg-BG"/>
        </w:rPr>
        <w:t>дата</w:t>
      </w:r>
      <w:proofErr w:type="gramEnd"/>
      <w:r>
        <w:rPr>
          <w:rFonts w:eastAsia="Times New Roman"/>
          <w:bCs/>
          <w:sz w:val="20"/>
          <w:szCs w:val="20"/>
          <w:lang w:val="en-US" w:eastAsia="bg-BG"/>
        </w:rPr>
        <w:t>)</w:t>
      </w:r>
    </w:p>
    <w:p w:rsidR="004B260A" w:rsidRDefault="004B260A" w:rsidP="004B260A">
      <w:pPr>
        <w:spacing w:after="0"/>
        <w:jc w:val="both"/>
        <w:rPr>
          <w:rFonts w:eastAsia="Times New Roman"/>
          <w:bCs/>
          <w:sz w:val="20"/>
          <w:szCs w:val="20"/>
          <w:lang w:val="en-US" w:eastAsia="bg-BG"/>
        </w:rPr>
      </w:pPr>
      <w:r>
        <w:rPr>
          <w:rFonts w:eastAsia="Times New Roman"/>
          <w:bCs/>
          <w:sz w:val="20"/>
          <w:szCs w:val="20"/>
          <w:lang w:val="en-US" w:eastAsia="bg-BG"/>
        </w:rPr>
        <w:t xml:space="preserve">______________________ </w:t>
      </w:r>
    </w:p>
    <w:p w:rsidR="004B260A" w:rsidRDefault="004B260A" w:rsidP="004B260A">
      <w:pPr>
        <w:spacing w:after="0"/>
        <w:jc w:val="both"/>
        <w:rPr>
          <w:rFonts w:eastAsia="Times New Roman"/>
          <w:bCs/>
          <w:sz w:val="20"/>
          <w:szCs w:val="20"/>
          <w:lang w:val="en-US" w:eastAsia="bg-BG"/>
        </w:rPr>
      </w:pPr>
      <w:r>
        <w:rPr>
          <w:rFonts w:eastAsia="Times New Roman"/>
          <w:bCs/>
          <w:sz w:val="20"/>
          <w:szCs w:val="20"/>
          <w:lang w:val="en-US" w:eastAsia="bg-BG"/>
        </w:rPr>
        <w:t>(</w:t>
      </w:r>
      <w:proofErr w:type="gramStart"/>
      <w:r>
        <w:rPr>
          <w:rFonts w:eastAsia="Times New Roman"/>
          <w:bCs/>
          <w:sz w:val="20"/>
          <w:szCs w:val="20"/>
          <w:lang w:val="en-US" w:eastAsia="bg-BG"/>
        </w:rPr>
        <w:t>длъжност</w:t>
      </w:r>
      <w:proofErr w:type="gramEnd"/>
      <w:r>
        <w:rPr>
          <w:rFonts w:eastAsia="Times New Roman"/>
          <w:bCs/>
          <w:sz w:val="20"/>
          <w:szCs w:val="20"/>
          <w:lang w:val="en-US" w:eastAsia="bg-BG"/>
        </w:rPr>
        <w:t xml:space="preserve"> на управляващия/ представляващия участника)</w:t>
      </w:r>
    </w:p>
    <w:p w:rsidR="004B260A" w:rsidRDefault="004B260A" w:rsidP="004B260A">
      <w:pPr>
        <w:spacing w:after="0"/>
        <w:jc w:val="both"/>
        <w:rPr>
          <w:rFonts w:eastAsia="Times New Roman"/>
          <w:bCs/>
          <w:sz w:val="20"/>
          <w:szCs w:val="20"/>
          <w:lang w:val="en-US" w:eastAsia="bg-BG"/>
        </w:rPr>
      </w:pPr>
      <w:r>
        <w:rPr>
          <w:rFonts w:eastAsia="Times New Roman"/>
          <w:bCs/>
          <w:sz w:val="20"/>
          <w:szCs w:val="20"/>
          <w:lang w:val="en-US" w:eastAsia="bg-BG"/>
        </w:rPr>
        <w:t xml:space="preserve">______________________ </w:t>
      </w:r>
    </w:p>
    <w:p w:rsidR="004B260A" w:rsidRDefault="004B260A" w:rsidP="004B260A">
      <w:pPr>
        <w:spacing w:after="200" w:line="168" w:lineRule="auto"/>
        <w:jc w:val="both"/>
        <w:rPr>
          <w:rFonts w:eastAsia="Times New Roman"/>
          <w:bCs/>
          <w:sz w:val="20"/>
          <w:szCs w:val="20"/>
          <w:lang w:val="en-US" w:eastAsia="bg-BG"/>
        </w:rPr>
      </w:pPr>
      <w:r>
        <w:rPr>
          <w:rFonts w:eastAsia="Times New Roman"/>
          <w:bCs/>
          <w:sz w:val="20"/>
          <w:szCs w:val="20"/>
          <w:lang w:val="en-US" w:eastAsia="bg-BG"/>
        </w:rPr>
        <w:t>(</w:t>
      </w:r>
      <w:proofErr w:type="gramStart"/>
      <w:r>
        <w:rPr>
          <w:rFonts w:eastAsia="Times New Roman"/>
          <w:bCs/>
          <w:sz w:val="20"/>
          <w:szCs w:val="20"/>
          <w:lang w:val="en-US" w:eastAsia="bg-BG"/>
        </w:rPr>
        <w:t>наименование</w:t>
      </w:r>
      <w:proofErr w:type="gramEnd"/>
      <w:r>
        <w:rPr>
          <w:rFonts w:eastAsia="Times New Roman"/>
          <w:bCs/>
          <w:sz w:val="20"/>
          <w:szCs w:val="20"/>
          <w:lang w:val="en-US" w:eastAsia="bg-BG"/>
        </w:rPr>
        <w:t xml:space="preserve"> на участника)</w:t>
      </w:r>
    </w:p>
    <w:p w:rsidR="004B260A" w:rsidRDefault="004B260A" w:rsidP="004B260A">
      <w:pPr>
        <w:spacing w:after="200" w:line="168" w:lineRule="auto"/>
        <w:jc w:val="both"/>
        <w:rPr>
          <w:rFonts w:eastAsia="Times New Roman"/>
          <w:bCs/>
          <w:sz w:val="20"/>
          <w:szCs w:val="20"/>
          <w:lang w:val="en-US" w:eastAsia="bg-BG"/>
        </w:rPr>
      </w:pPr>
    </w:p>
    <w:p w:rsidR="004B260A" w:rsidRDefault="004B260A" w:rsidP="004B260A">
      <w:pPr>
        <w:shd w:val="clear" w:color="auto" w:fill="FFFFFF"/>
        <w:spacing w:after="200"/>
        <w:jc w:val="right"/>
        <w:outlineLvl w:val="0"/>
        <w:rPr>
          <w:b/>
          <w:szCs w:val="24"/>
          <w:lang w:val="en-US"/>
        </w:rPr>
      </w:pPr>
    </w:p>
    <w:p w:rsidR="008F2F6A" w:rsidRDefault="008F2F6A" w:rsidP="004B260A">
      <w:pPr>
        <w:shd w:val="clear" w:color="auto" w:fill="FFFFFF"/>
        <w:spacing w:after="200"/>
        <w:jc w:val="right"/>
        <w:outlineLvl w:val="0"/>
        <w:rPr>
          <w:b/>
          <w:szCs w:val="24"/>
        </w:rPr>
      </w:pPr>
    </w:p>
    <w:p w:rsidR="008F2F6A" w:rsidRDefault="008F2F6A" w:rsidP="004B260A">
      <w:pPr>
        <w:shd w:val="clear" w:color="auto" w:fill="FFFFFF"/>
        <w:spacing w:after="200"/>
        <w:jc w:val="right"/>
        <w:outlineLvl w:val="0"/>
        <w:rPr>
          <w:b/>
          <w:szCs w:val="24"/>
        </w:rPr>
      </w:pPr>
    </w:p>
    <w:p w:rsidR="008F2F6A" w:rsidRDefault="008F2F6A" w:rsidP="004B260A">
      <w:pPr>
        <w:shd w:val="clear" w:color="auto" w:fill="FFFFFF"/>
        <w:spacing w:after="200"/>
        <w:jc w:val="right"/>
        <w:outlineLvl w:val="0"/>
        <w:rPr>
          <w:b/>
          <w:szCs w:val="24"/>
        </w:rPr>
      </w:pPr>
    </w:p>
    <w:p w:rsidR="008F2F6A" w:rsidRDefault="008F2F6A" w:rsidP="004B260A">
      <w:pPr>
        <w:shd w:val="clear" w:color="auto" w:fill="FFFFFF"/>
        <w:spacing w:after="200"/>
        <w:jc w:val="right"/>
        <w:outlineLvl w:val="0"/>
        <w:rPr>
          <w:b/>
          <w:szCs w:val="24"/>
        </w:rPr>
      </w:pPr>
    </w:p>
    <w:p w:rsidR="008F2F6A" w:rsidRDefault="008F2F6A" w:rsidP="004B260A">
      <w:pPr>
        <w:shd w:val="clear" w:color="auto" w:fill="FFFFFF"/>
        <w:spacing w:after="200"/>
        <w:jc w:val="right"/>
        <w:outlineLvl w:val="0"/>
        <w:rPr>
          <w:b/>
          <w:szCs w:val="24"/>
        </w:rPr>
      </w:pPr>
    </w:p>
    <w:p w:rsidR="008F2F6A" w:rsidRDefault="008F2F6A" w:rsidP="004B260A">
      <w:pPr>
        <w:shd w:val="clear" w:color="auto" w:fill="FFFFFF"/>
        <w:spacing w:after="200"/>
        <w:jc w:val="right"/>
        <w:outlineLvl w:val="0"/>
        <w:rPr>
          <w:b/>
          <w:szCs w:val="24"/>
        </w:rPr>
      </w:pPr>
    </w:p>
    <w:p w:rsidR="008F2F6A" w:rsidRDefault="008F2F6A" w:rsidP="004B260A">
      <w:pPr>
        <w:shd w:val="clear" w:color="auto" w:fill="FFFFFF"/>
        <w:spacing w:after="200"/>
        <w:jc w:val="right"/>
        <w:outlineLvl w:val="0"/>
        <w:rPr>
          <w:b/>
          <w:szCs w:val="24"/>
        </w:rPr>
      </w:pPr>
    </w:p>
    <w:p w:rsidR="008F2F6A" w:rsidRDefault="008F2F6A" w:rsidP="004B260A">
      <w:pPr>
        <w:shd w:val="clear" w:color="auto" w:fill="FFFFFF"/>
        <w:spacing w:after="200"/>
        <w:jc w:val="right"/>
        <w:outlineLvl w:val="0"/>
        <w:rPr>
          <w:b/>
          <w:szCs w:val="24"/>
        </w:rPr>
      </w:pPr>
    </w:p>
    <w:p w:rsidR="008F2F6A" w:rsidRDefault="008F2F6A" w:rsidP="004B260A">
      <w:pPr>
        <w:shd w:val="clear" w:color="auto" w:fill="FFFFFF"/>
        <w:spacing w:after="200"/>
        <w:jc w:val="right"/>
        <w:outlineLvl w:val="0"/>
        <w:rPr>
          <w:b/>
          <w:szCs w:val="24"/>
        </w:rPr>
      </w:pPr>
    </w:p>
    <w:p w:rsidR="008F2F6A" w:rsidRDefault="008F2F6A" w:rsidP="004B260A">
      <w:pPr>
        <w:shd w:val="clear" w:color="auto" w:fill="FFFFFF"/>
        <w:spacing w:after="200"/>
        <w:jc w:val="right"/>
        <w:outlineLvl w:val="0"/>
        <w:rPr>
          <w:b/>
          <w:szCs w:val="24"/>
        </w:rPr>
      </w:pPr>
    </w:p>
    <w:p w:rsidR="008F2F6A" w:rsidRDefault="008F2F6A" w:rsidP="004B260A">
      <w:pPr>
        <w:shd w:val="clear" w:color="auto" w:fill="FFFFFF"/>
        <w:spacing w:after="200"/>
        <w:jc w:val="right"/>
        <w:outlineLvl w:val="0"/>
        <w:rPr>
          <w:b/>
          <w:szCs w:val="24"/>
        </w:rPr>
      </w:pPr>
    </w:p>
    <w:p w:rsidR="008F2F6A" w:rsidRDefault="008F2F6A" w:rsidP="004B260A">
      <w:pPr>
        <w:shd w:val="clear" w:color="auto" w:fill="FFFFFF"/>
        <w:spacing w:after="200"/>
        <w:jc w:val="right"/>
        <w:outlineLvl w:val="0"/>
        <w:rPr>
          <w:b/>
          <w:szCs w:val="24"/>
        </w:rPr>
      </w:pPr>
    </w:p>
    <w:p w:rsidR="004B260A" w:rsidRDefault="004B260A" w:rsidP="004B260A">
      <w:pPr>
        <w:shd w:val="clear" w:color="auto" w:fill="FFFFFF"/>
        <w:spacing w:after="200"/>
        <w:jc w:val="right"/>
        <w:outlineLvl w:val="0"/>
        <w:rPr>
          <w:b/>
          <w:szCs w:val="24"/>
          <w:lang w:val="en-US"/>
        </w:rPr>
      </w:pPr>
      <w:r>
        <w:rPr>
          <w:b/>
          <w:szCs w:val="24"/>
          <w:lang w:val="en-US"/>
        </w:rPr>
        <w:lastRenderedPageBreak/>
        <w:t>Приложение № 13</w:t>
      </w:r>
    </w:p>
    <w:p w:rsidR="004B260A" w:rsidRDefault="004B260A" w:rsidP="004B260A">
      <w:pPr>
        <w:spacing w:after="200" w:line="168" w:lineRule="auto"/>
        <w:jc w:val="both"/>
        <w:rPr>
          <w:rFonts w:eastAsia="Times New Roman"/>
          <w:szCs w:val="24"/>
          <w:lang w:val="en-US" w:eastAsia="bg-BG"/>
        </w:rPr>
      </w:pPr>
    </w:p>
    <w:p w:rsidR="004B260A" w:rsidRDefault="004B260A" w:rsidP="004B260A">
      <w:pPr>
        <w:spacing w:after="0"/>
        <w:jc w:val="center"/>
        <w:rPr>
          <w:rFonts w:eastAsia="Times New Roman"/>
          <w:b/>
          <w:sz w:val="32"/>
          <w:szCs w:val="32"/>
          <w:lang w:val="en-US" w:eastAsia="bg-BG"/>
        </w:rPr>
      </w:pPr>
      <w:proofErr w:type="gramStart"/>
      <w:r>
        <w:rPr>
          <w:rFonts w:eastAsia="Times New Roman"/>
          <w:b/>
          <w:sz w:val="32"/>
          <w:szCs w:val="32"/>
          <w:lang w:val="en-US" w:eastAsia="bg-BG"/>
        </w:rPr>
        <w:t>Д  Е</w:t>
      </w:r>
      <w:proofErr w:type="gramEnd"/>
      <w:r>
        <w:rPr>
          <w:rFonts w:eastAsia="Times New Roman"/>
          <w:b/>
          <w:sz w:val="32"/>
          <w:szCs w:val="32"/>
          <w:lang w:val="en-US" w:eastAsia="bg-BG"/>
        </w:rPr>
        <w:t xml:space="preserve">  К  Л  А  Р  А  Ц  И  Я</w:t>
      </w:r>
    </w:p>
    <w:p w:rsidR="004B260A" w:rsidRDefault="004B260A" w:rsidP="004B260A">
      <w:pPr>
        <w:shd w:val="clear" w:color="auto" w:fill="FFFFFF"/>
        <w:spacing w:after="0"/>
        <w:jc w:val="center"/>
        <w:outlineLvl w:val="0"/>
        <w:rPr>
          <w:rFonts w:eastAsia="Times New Roman"/>
          <w:b/>
          <w:szCs w:val="24"/>
          <w:lang w:val="en-US" w:eastAsia="bg-BG"/>
        </w:rPr>
      </w:pPr>
    </w:p>
    <w:p w:rsidR="004B260A" w:rsidRDefault="004B260A" w:rsidP="004B260A">
      <w:pPr>
        <w:shd w:val="clear" w:color="auto" w:fill="FFFFFF"/>
        <w:spacing w:after="0"/>
        <w:jc w:val="both"/>
        <w:rPr>
          <w:rFonts w:eastAsia="Times New Roman"/>
          <w:b/>
          <w:szCs w:val="24"/>
          <w:lang w:val="en-US" w:eastAsia="bg-BG"/>
        </w:rPr>
      </w:pPr>
    </w:p>
    <w:p w:rsidR="004B260A" w:rsidRDefault="004B260A" w:rsidP="004B260A">
      <w:pPr>
        <w:shd w:val="clear" w:color="auto" w:fill="FFFFFF"/>
        <w:spacing w:after="0"/>
        <w:jc w:val="both"/>
        <w:rPr>
          <w:rFonts w:eastAsia="Times New Roman"/>
          <w:szCs w:val="24"/>
          <w:lang w:val="en-US" w:eastAsia="bg-BG"/>
        </w:rPr>
      </w:pPr>
      <w:r>
        <w:rPr>
          <w:rFonts w:eastAsia="Times New Roman"/>
          <w:szCs w:val="24"/>
          <w:lang w:val="en-US" w:eastAsia="bg-BG"/>
        </w:rPr>
        <w:t>Долуподписаният /ата/: .......................................................................................................</w:t>
      </w:r>
    </w:p>
    <w:p w:rsidR="004B260A" w:rsidRDefault="004B260A" w:rsidP="004B260A">
      <w:pPr>
        <w:shd w:val="clear" w:color="auto" w:fill="FFFFFF"/>
        <w:spacing w:after="0"/>
        <w:jc w:val="center"/>
        <w:rPr>
          <w:rFonts w:eastAsia="Times New Roman"/>
          <w:szCs w:val="24"/>
          <w:lang w:val="en-US" w:eastAsia="bg-BG"/>
        </w:rPr>
      </w:pPr>
      <w:r>
        <w:rPr>
          <w:rFonts w:eastAsia="Times New Roman"/>
          <w:i/>
          <w:szCs w:val="24"/>
          <w:lang w:val="en-US" w:eastAsia="bg-BG"/>
        </w:rPr>
        <w:t xml:space="preserve">                              (</w:t>
      </w:r>
      <w:proofErr w:type="gramStart"/>
      <w:r>
        <w:rPr>
          <w:rFonts w:eastAsia="Times New Roman"/>
          <w:i/>
          <w:szCs w:val="24"/>
          <w:lang w:val="en-US" w:eastAsia="bg-BG"/>
        </w:rPr>
        <w:t>собствено</w:t>
      </w:r>
      <w:proofErr w:type="gramEnd"/>
      <w:r>
        <w:rPr>
          <w:rFonts w:eastAsia="Times New Roman"/>
          <w:i/>
          <w:szCs w:val="24"/>
          <w:lang w:val="en-US" w:eastAsia="bg-BG"/>
        </w:rPr>
        <w:t>, бащино, фамилно име)</w:t>
      </w:r>
    </w:p>
    <w:p w:rsidR="004B260A" w:rsidRDefault="004B260A" w:rsidP="004B260A">
      <w:pPr>
        <w:shd w:val="clear" w:color="auto" w:fill="FFFFFF"/>
        <w:spacing w:after="0"/>
        <w:jc w:val="both"/>
        <w:rPr>
          <w:rFonts w:eastAsia="Times New Roman"/>
          <w:szCs w:val="24"/>
          <w:lang w:val="en-US" w:eastAsia="bg-BG"/>
        </w:rPr>
      </w:pPr>
      <w:r>
        <w:rPr>
          <w:rFonts w:eastAsia="Times New Roman"/>
          <w:szCs w:val="24"/>
          <w:lang w:val="en-US" w:eastAsia="bg-BG"/>
        </w:rPr>
        <w:t xml:space="preserve">с ЕГН: ............................., притежаващ/а л.к. № ............................., издадена на ........................., от ..............................., с постоянен адрес: гр.(с) ................................, община ............................, област ................................., ул. </w:t>
      </w:r>
      <w:proofErr w:type="gramStart"/>
      <w:r>
        <w:rPr>
          <w:rFonts w:eastAsia="Times New Roman"/>
          <w:szCs w:val="24"/>
          <w:lang w:val="en-US" w:eastAsia="bg-BG"/>
        </w:rPr>
        <w:t>.................................................,</w:t>
      </w:r>
      <w:proofErr w:type="gramEnd"/>
      <w:r>
        <w:rPr>
          <w:rFonts w:eastAsia="Times New Roman"/>
          <w:szCs w:val="24"/>
          <w:lang w:val="en-US" w:eastAsia="bg-BG"/>
        </w:rPr>
        <w:t xml:space="preserve"> бл. </w:t>
      </w:r>
      <w:proofErr w:type="gramStart"/>
      <w:r>
        <w:rPr>
          <w:rFonts w:eastAsia="Times New Roman"/>
          <w:szCs w:val="24"/>
          <w:lang w:val="en-US" w:eastAsia="bg-BG"/>
        </w:rPr>
        <w:t>..........,</w:t>
      </w:r>
      <w:proofErr w:type="gramEnd"/>
      <w:r>
        <w:rPr>
          <w:rFonts w:eastAsia="Times New Roman"/>
          <w:szCs w:val="24"/>
          <w:lang w:val="en-US" w:eastAsia="bg-BG"/>
        </w:rPr>
        <w:t xml:space="preserve"> ет. </w:t>
      </w:r>
      <w:proofErr w:type="gramStart"/>
      <w:r>
        <w:rPr>
          <w:rFonts w:eastAsia="Times New Roman"/>
          <w:szCs w:val="24"/>
          <w:lang w:val="en-US" w:eastAsia="bg-BG"/>
        </w:rPr>
        <w:t>...........,</w:t>
      </w:r>
      <w:proofErr w:type="gramEnd"/>
      <w:r>
        <w:rPr>
          <w:rFonts w:eastAsia="Times New Roman"/>
          <w:szCs w:val="24"/>
          <w:lang w:val="en-US" w:eastAsia="bg-BG"/>
        </w:rPr>
        <w:t xml:space="preserve"> ап. ..........,</w:t>
      </w:r>
    </w:p>
    <w:p w:rsidR="004B260A" w:rsidRDefault="004B260A" w:rsidP="004B260A">
      <w:pPr>
        <w:shd w:val="clear" w:color="auto" w:fill="FFFFFF"/>
        <w:spacing w:after="0"/>
        <w:jc w:val="both"/>
        <w:rPr>
          <w:rFonts w:eastAsia="Times New Roman"/>
          <w:szCs w:val="24"/>
          <w:lang w:val="en-US" w:eastAsia="bg-BG"/>
        </w:rPr>
      </w:pPr>
      <w:proofErr w:type="gramStart"/>
      <w:r>
        <w:rPr>
          <w:rFonts w:eastAsia="Times New Roman"/>
          <w:szCs w:val="24"/>
          <w:lang w:val="en-US" w:eastAsia="bg-BG"/>
        </w:rPr>
        <w:t>в</w:t>
      </w:r>
      <w:proofErr w:type="gramEnd"/>
      <w:r>
        <w:rPr>
          <w:rFonts w:eastAsia="Times New Roman"/>
          <w:szCs w:val="24"/>
          <w:lang w:val="en-US" w:eastAsia="bg-BG"/>
        </w:rPr>
        <w:t xml:space="preserve"> качеството си на ............................................................................................................................,</w:t>
      </w:r>
    </w:p>
    <w:p w:rsidR="004B260A" w:rsidRDefault="004B260A" w:rsidP="004B260A">
      <w:pPr>
        <w:shd w:val="clear" w:color="auto" w:fill="FFFFFF"/>
        <w:spacing w:after="0"/>
        <w:jc w:val="center"/>
        <w:rPr>
          <w:rFonts w:eastAsia="Times New Roman"/>
          <w:i/>
          <w:szCs w:val="24"/>
          <w:lang w:val="en-US" w:eastAsia="bg-BG"/>
        </w:rPr>
      </w:pPr>
      <w:r>
        <w:rPr>
          <w:rFonts w:eastAsia="Times New Roman"/>
          <w:i/>
          <w:szCs w:val="24"/>
          <w:lang w:val="en-US" w:eastAsia="bg-BG"/>
        </w:rPr>
        <w:t xml:space="preserve">               (</w:t>
      </w:r>
      <w:proofErr w:type="gramStart"/>
      <w:r>
        <w:rPr>
          <w:rFonts w:eastAsia="Times New Roman"/>
          <w:i/>
          <w:szCs w:val="24"/>
          <w:lang w:val="en-US" w:eastAsia="bg-BG"/>
        </w:rPr>
        <w:t>длъжност</w:t>
      </w:r>
      <w:proofErr w:type="gramEnd"/>
      <w:r>
        <w:rPr>
          <w:rFonts w:eastAsia="Times New Roman"/>
          <w:i/>
          <w:szCs w:val="24"/>
          <w:lang w:val="en-US" w:eastAsia="bg-BG"/>
        </w:rPr>
        <w:t>)</w:t>
      </w:r>
    </w:p>
    <w:p w:rsidR="004B260A" w:rsidRDefault="004B260A" w:rsidP="004B260A">
      <w:pPr>
        <w:shd w:val="clear" w:color="auto" w:fill="FFFFFF"/>
        <w:spacing w:after="0"/>
        <w:jc w:val="both"/>
        <w:rPr>
          <w:rFonts w:eastAsia="Times New Roman"/>
          <w:szCs w:val="24"/>
          <w:lang w:val="en-US" w:eastAsia="bg-BG"/>
        </w:rPr>
      </w:pPr>
      <w:proofErr w:type="gramStart"/>
      <w:r>
        <w:rPr>
          <w:rFonts w:eastAsia="Times New Roman"/>
          <w:szCs w:val="24"/>
          <w:lang w:val="en-US" w:eastAsia="bg-BG"/>
        </w:rPr>
        <w:t>на</w:t>
      </w:r>
      <w:proofErr w:type="gramEnd"/>
      <w:r>
        <w:rPr>
          <w:rFonts w:eastAsia="Times New Roman"/>
          <w:szCs w:val="24"/>
          <w:lang w:val="en-US" w:eastAsia="bg-BG"/>
        </w:rPr>
        <w:t xml:space="preserve"> ........................................................................................ с ЕИК..........................................</w:t>
      </w:r>
    </w:p>
    <w:p w:rsidR="004B260A" w:rsidRDefault="004B260A" w:rsidP="004B260A">
      <w:pPr>
        <w:shd w:val="clear" w:color="auto" w:fill="FFFFFF"/>
        <w:spacing w:after="0"/>
        <w:rPr>
          <w:rFonts w:eastAsia="Times New Roman"/>
          <w:i/>
          <w:szCs w:val="24"/>
          <w:lang w:val="en-US" w:eastAsia="bg-BG"/>
        </w:rPr>
      </w:pPr>
      <w:r>
        <w:rPr>
          <w:rFonts w:eastAsia="Times New Roman"/>
          <w:i/>
          <w:szCs w:val="24"/>
          <w:lang w:val="en-US" w:eastAsia="bg-BG"/>
        </w:rPr>
        <w:t xml:space="preserve">      (</w:t>
      </w:r>
      <w:proofErr w:type="gramStart"/>
      <w:r>
        <w:rPr>
          <w:rFonts w:eastAsia="Times New Roman"/>
          <w:i/>
          <w:szCs w:val="24"/>
          <w:lang w:val="en-US" w:eastAsia="bg-BG"/>
        </w:rPr>
        <w:t>наименование</w:t>
      </w:r>
      <w:proofErr w:type="gramEnd"/>
      <w:r>
        <w:rPr>
          <w:rFonts w:eastAsia="Times New Roman"/>
          <w:i/>
          <w:szCs w:val="24"/>
          <w:lang w:val="en-US" w:eastAsia="bg-BG"/>
        </w:rPr>
        <w:t xml:space="preserve"> на участника/члена на обединението)</w:t>
      </w:r>
    </w:p>
    <w:p w:rsidR="004B260A" w:rsidRDefault="004B260A" w:rsidP="004B260A">
      <w:pPr>
        <w:shd w:val="clear" w:color="auto" w:fill="FFFFFF"/>
        <w:spacing w:after="0"/>
        <w:jc w:val="both"/>
        <w:rPr>
          <w:rFonts w:eastAsia="Times New Roman"/>
          <w:szCs w:val="24"/>
          <w:lang w:val="en-US" w:eastAsia="bg-BG"/>
        </w:rPr>
      </w:pPr>
    </w:p>
    <w:p w:rsidR="008F2F6A" w:rsidRPr="008F2F6A" w:rsidRDefault="004B260A" w:rsidP="008F2F6A">
      <w:pPr>
        <w:spacing w:before="100" w:beforeAutospacing="1" w:after="100" w:afterAutospacing="1"/>
        <w:jc w:val="both"/>
        <w:rPr>
          <w:rFonts w:eastAsia="Times New Roman"/>
          <w:b/>
          <w:szCs w:val="24"/>
          <w:lang w:val="en-US" w:eastAsia="bg-BG"/>
        </w:rPr>
      </w:pPr>
      <w:r>
        <w:rPr>
          <w:rFonts w:eastAsia="Times New Roman"/>
          <w:szCs w:val="24"/>
          <w:lang w:val="en-US" w:eastAsia="bg-BG"/>
        </w:rPr>
        <w:t>Във връзка с участието в обществена поръчка с предмет:</w:t>
      </w:r>
      <w:r>
        <w:rPr>
          <w:rFonts w:eastAsia="Times New Roman"/>
          <w:b/>
          <w:szCs w:val="24"/>
          <w:lang w:val="en-US" w:eastAsia="bg-BG"/>
        </w:rPr>
        <w:t xml:space="preserve"> </w:t>
      </w:r>
      <w:r w:rsidR="008F2F6A" w:rsidRPr="008F2F6A">
        <w:rPr>
          <w:rFonts w:eastAsia="Times New Roman"/>
          <w:b/>
          <w:szCs w:val="24"/>
          <w:lang w:val="en-US" w:eastAsia="bg-BG"/>
        </w:rPr>
        <w:t xml:space="preserve">„Доставка </w:t>
      </w:r>
      <w:r w:rsidR="008F2F6A" w:rsidRPr="008F2F6A">
        <w:rPr>
          <w:rFonts w:eastAsia="Times New Roman"/>
          <w:b/>
          <w:szCs w:val="24"/>
          <w:lang w:eastAsia="bg-BG"/>
        </w:rPr>
        <w:t>чрез закупуване на 2бр. нови неупотребявани автомобила за нуждите на община Ветово</w:t>
      </w:r>
      <w:r w:rsidR="008F2F6A" w:rsidRPr="008F2F6A">
        <w:rPr>
          <w:rFonts w:eastAsia="Times New Roman"/>
          <w:b/>
          <w:szCs w:val="24"/>
          <w:lang w:val="en-US" w:eastAsia="bg-BG"/>
        </w:rPr>
        <w:t>”</w:t>
      </w:r>
    </w:p>
    <w:p w:rsidR="004B260A" w:rsidRDefault="004B260A" w:rsidP="004B260A">
      <w:pPr>
        <w:shd w:val="clear" w:color="auto" w:fill="FFFFFF"/>
        <w:spacing w:after="0"/>
        <w:ind w:firstLine="708"/>
        <w:jc w:val="both"/>
        <w:rPr>
          <w:rFonts w:eastAsia="Times New Roman"/>
          <w:b/>
          <w:szCs w:val="24"/>
          <w:lang w:eastAsia="bg-BG"/>
        </w:rPr>
      </w:pPr>
    </w:p>
    <w:p w:rsidR="004B260A" w:rsidRDefault="004B260A" w:rsidP="004B260A">
      <w:pPr>
        <w:shd w:val="clear" w:color="auto" w:fill="FFFFFF"/>
        <w:spacing w:after="0"/>
        <w:ind w:firstLine="708"/>
        <w:jc w:val="both"/>
        <w:rPr>
          <w:rFonts w:eastAsia="Times New Roman"/>
          <w:i/>
          <w:szCs w:val="24"/>
          <w:lang w:eastAsia="bg-BG"/>
        </w:rPr>
      </w:pPr>
    </w:p>
    <w:p w:rsidR="004B260A" w:rsidRDefault="004B260A" w:rsidP="004B260A">
      <w:pPr>
        <w:shd w:val="clear" w:color="auto" w:fill="FFFFFF"/>
        <w:spacing w:after="0"/>
        <w:jc w:val="center"/>
        <w:outlineLvl w:val="0"/>
        <w:rPr>
          <w:rFonts w:eastAsia="Times New Roman"/>
          <w:b/>
          <w:szCs w:val="24"/>
          <w:lang w:val="en-US" w:eastAsia="bg-BG"/>
        </w:rPr>
      </w:pPr>
      <w:r>
        <w:rPr>
          <w:rFonts w:eastAsia="Times New Roman"/>
          <w:b/>
          <w:szCs w:val="24"/>
          <w:lang w:val="en-US" w:eastAsia="bg-BG"/>
        </w:rPr>
        <w:t>Д Е К Л А Р И Р А М, ЧЕ:</w:t>
      </w:r>
    </w:p>
    <w:p w:rsidR="004B260A" w:rsidRDefault="004B260A" w:rsidP="004B260A">
      <w:pPr>
        <w:shd w:val="clear" w:color="auto" w:fill="FFFFFF"/>
        <w:spacing w:after="0"/>
        <w:jc w:val="center"/>
        <w:outlineLvl w:val="0"/>
        <w:rPr>
          <w:rFonts w:eastAsia="Times New Roman"/>
          <w:b/>
          <w:szCs w:val="24"/>
          <w:lang w:val="en-US" w:eastAsia="bg-BG"/>
        </w:rPr>
      </w:pPr>
    </w:p>
    <w:p w:rsidR="004B260A" w:rsidRDefault="004B260A" w:rsidP="004B260A">
      <w:pPr>
        <w:numPr>
          <w:ilvl w:val="0"/>
          <w:numId w:val="15"/>
        </w:numPr>
        <w:shd w:val="clear" w:color="auto" w:fill="FFFFFF"/>
        <w:suppressAutoHyphens/>
        <w:spacing w:after="0" w:line="276" w:lineRule="auto"/>
        <w:jc w:val="both"/>
        <w:rPr>
          <w:rFonts w:eastAsia="Times New Roman"/>
          <w:szCs w:val="24"/>
          <w:lang w:val="en-US" w:eastAsia="bg-BG"/>
        </w:rPr>
      </w:pPr>
      <w:r>
        <w:rPr>
          <w:rFonts w:eastAsia="Times New Roman"/>
          <w:szCs w:val="24"/>
          <w:lang w:val="en-US" w:eastAsia="bg-BG"/>
        </w:rPr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труд, които са в сила по местоизвършване на строителството и които са приложими към строителството.</w:t>
      </w:r>
    </w:p>
    <w:p w:rsidR="004B260A" w:rsidRDefault="004B260A" w:rsidP="004B260A">
      <w:pPr>
        <w:numPr>
          <w:ilvl w:val="0"/>
          <w:numId w:val="15"/>
        </w:numPr>
        <w:shd w:val="clear" w:color="auto" w:fill="FFFFFF"/>
        <w:suppressAutoHyphens/>
        <w:spacing w:after="0" w:line="276" w:lineRule="auto"/>
        <w:jc w:val="both"/>
        <w:rPr>
          <w:rFonts w:eastAsia="Times New Roman"/>
          <w:szCs w:val="24"/>
          <w:lang w:val="en-US" w:eastAsia="bg-BG"/>
        </w:rPr>
      </w:pPr>
      <w:r>
        <w:rPr>
          <w:rFonts w:eastAsia="Times New Roman"/>
          <w:szCs w:val="24"/>
          <w:lang w:val="en-US" w:eastAsia="bg-BG"/>
        </w:rPr>
        <w:t>Във връзка с деклариране на посочените в т.1 обстоятелства съм запознат от документацията на поръчката с органите, от които мога да получа необходимата информация за приложимите правила и изисквания, свързани с данъци и осигуровки, опазване на околната среда, закрила на заетостта и условията на труд.</w:t>
      </w:r>
    </w:p>
    <w:p w:rsidR="004B260A" w:rsidRDefault="004B260A" w:rsidP="004B260A">
      <w:pPr>
        <w:shd w:val="clear" w:color="auto" w:fill="FFFFFF"/>
        <w:spacing w:after="0"/>
        <w:ind w:firstLine="360"/>
        <w:jc w:val="both"/>
        <w:rPr>
          <w:rFonts w:eastAsia="Times New Roman"/>
          <w:b/>
          <w:szCs w:val="24"/>
          <w:lang w:val="en-US" w:eastAsia="bg-BG"/>
        </w:rPr>
      </w:pPr>
    </w:p>
    <w:p w:rsidR="004B260A" w:rsidRDefault="004B260A" w:rsidP="004B260A">
      <w:pPr>
        <w:shd w:val="clear" w:color="auto" w:fill="FFFFFF"/>
        <w:spacing w:after="0"/>
        <w:ind w:firstLine="360"/>
        <w:jc w:val="both"/>
        <w:rPr>
          <w:rFonts w:eastAsia="Times New Roman"/>
          <w:b/>
          <w:szCs w:val="24"/>
          <w:lang w:val="en-US" w:eastAsia="bg-BG"/>
        </w:rPr>
      </w:pPr>
      <w:r>
        <w:rPr>
          <w:rFonts w:eastAsia="Times New Roman"/>
          <w:b/>
          <w:szCs w:val="24"/>
          <w:lang w:val="en-US" w:eastAsia="bg-BG"/>
        </w:rPr>
        <w:t xml:space="preserve">Известна ми е отговорността по чл. </w:t>
      </w:r>
      <w:proofErr w:type="gramStart"/>
      <w:r>
        <w:rPr>
          <w:rFonts w:eastAsia="Times New Roman"/>
          <w:b/>
          <w:szCs w:val="24"/>
          <w:lang w:val="en-US" w:eastAsia="bg-BG"/>
        </w:rPr>
        <w:t>313 от</w:t>
      </w:r>
      <w:proofErr w:type="gramEnd"/>
      <w:r>
        <w:rPr>
          <w:rFonts w:eastAsia="Times New Roman"/>
          <w:b/>
          <w:szCs w:val="24"/>
          <w:lang w:val="en-US" w:eastAsia="bg-BG"/>
        </w:rPr>
        <w:t xml:space="preserve"> Наказателния кодекс за посочване на неверни данни.</w:t>
      </w:r>
    </w:p>
    <w:p w:rsidR="004B260A" w:rsidRDefault="004B260A" w:rsidP="004B260A">
      <w:pPr>
        <w:shd w:val="clear" w:color="auto" w:fill="FFFFFF"/>
        <w:spacing w:after="0"/>
        <w:jc w:val="both"/>
        <w:rPr>
          <w:rFonts w:eastAsia="Times New Roman"/>
          <w:b/>
          <w:szCs w:val="24"/>
          <w:lang w:val="en-US" w:eastAsia="bg-BG"/>
        </w:rPr>
      </w:pPr>
    </w:p>
    <w:p w:rsidR="004B260A" w:rsidRDefault="004B260A" w:rsidP="004B260A">
      <w:pPr>
        <w:shd w:val="clear" w:color="auto" w:fill="FFFFFF"/>
        <w:spacing w:after="0"/>
        <w:jc w:val="both"/>
        <w:rPr>
          <w:rFonts w:eastAsia="Times New Roman"/>
          <w:b/>
          <w:szCs w:val="24"/>
          <w:lang w:val="en-US" w:eastAsia="bg-BG"/>
        </w:rPr>
      </w:pPr>
    </w:p>
    <w:p w:rsidR="004B260A" w:rsidRDefault="004B260A" w:rsidP="004B260A">
      <w:pPr>
        <w:shd w:val="clear" w:color="auto" w:fill="FFFFFF"/>
        <w:spacing w:after="0"/>
        <w:jc w:val="both"/>
        <w:rPr>
          <w:rFonts w:eastAsia="Times New Roman"/>
          <w:b/>
          <w:szCs w:val="24"/>
          <w:lang w:val="en-US" w:eastAsia="bg-BG"/>
        </w:rPr>
      </w:pPr>
    </w:p>
    <w:p w:rsidR="004B260A" w:rsidRDefault="004B260A" w:rsidP="004B260A">
      <w:pPr>
        <w:snapToGrid w:val="0"/>
        <w:spacing w:before="60" w:after="0"/>
        <w:jc w:val="both"/>
        <w:rPr>
          <w:rFonts w:eastAsia="Times New Roman"/>
          <w:b/>
          <w:szCs w:val="24"/>
          <w:lang w:val="en-US" w:eastAsia="bg-BG"/>
        </w:rPr>
      </w:pPr>
      <w:r>
        <w:rPr>
          <w:rFonts w:eastAsia="Times New Roman"/>
          <w:b/>
          <w:szCs w:val="24"/>
          <w:lang w:val="en-US" w:eastAsia="bg-BG"/>
        </w:rPr>
        <w:t>Дата…………………..</w:t>
      </w:r>
      <w:r>
        <w:rPr>
          <w:rFonts w:eastAsia="Times New Roman"/>
          <w:b/>
          <w:szCs w:val="24"/>
          <w:lang w:val="en-US" w:eastAsia="bg-BG"/>
        </w:rPr>
        <w:tab/>
      </w:r>
      <w:r>
        <w:rPr>
          <w:rFonts w:eastAsia="Times New Roman"/>
          <w:b/>
          <w:szCs w:val="24"/>
          <w:lang w:val="en-US" w:eastAsia="bg-BG"/>
        </w:rPr>
        <w:tab/>
      </w:r>
      <w:r>
        <w:rPr>
          <w:rFonts w:eastAsia="Times New Roman"/>
          <w:b/>
          <w:szCs w:val="24"/>
          <w:lang w:val="en-US" w:eastAsia="bg-BG"/>
        </w:rPr>
        <w:tab/>
      </w:r>
      <w:r>
        <w:rPr>
          <w:rFonts w:eastAsia="Times New Roman"/>
          <w:b/>
          <w:szCs w:val="24"/>
          <w:lang w:val="en-US" w:eastAsia="bg-BG"/>
        </w:rPr>
        <w:tab/>
        <w:t xml:space="preserve">          Декларатор ……………………</w:t>
      </w:r>
    </w:p>
    <w:p w:rsidR="004B260A" w:rsidRDefault="004B260A" w:rsidP="004B260A">
      <w:pPr>
        <w:snapToGrid w:val="0"/>
        <w:spacing w:after="0"/>
        <w:rPr>
          <w:rFonts w:eastAsia="Times New Roman"/>
          <w:iCs/>
          <w:szCs w:val="24"/>
          <w:lang w:val="en-US" w:eastAsia="bg-BG"/>
        </w:rPr>
      </w:pPr>
      <w:r>
        <w:rPr>
          <w:rFonts w:eastAsia="Times New Roman"/>
          <w:iCs/>
          <w:szCs w:val="24"/>
          <w:lang w:val="en-US" w:eastAsia="bg-BG"/>
        </w:rPr>
        <w:t>(</w:t>
      </w:r>
      <w:proofErr w:type="gramStart"/>
      <w:r>
        <w:rPr>
          <w:rFonts w:eastAsia="Times New Roman"/>
          <w:iCs/>
          <w:szCs w:val="24"/>
          <w:lang w:val="en-US" w:eastAsia="bg-BG"/>
        </w:rPr>
        <w:t>дата</w:t>
      </w:r>
      <w:proofErr w:type="gramEnd"/>
      <w:r>
        <w:rPr>
          <w:rFonts w:eastAsia="Times New Roman"/>
          <w:iCs/>
          <w:szCs w:val="24"/>
          <w:lang w:val="en-US" w:eastAsia="bg-BG"/>
        </w:rPr>
        <w:t xml:space="preserve"> на подписване)</w:t>
      </w:r>
      <w:r>
        <w:rPr>
          <w:rFonts w:eastAsia="Times New Roman"/>
          <w:iCs/>
          <w:szCs w:val="24"/>
          <w:lang w:val="en-US" w:eastAsia="bg-BG"/>
        </w:rPr>
        <w:tab/>
      </w:r>
      <w:r>
        <w:rPr>
          <w:rFonts w:eastAsia="Times New Roman"/>
          <w:iCs/>
          <w:szCs w:val="24"/>
          <w:lang w:val="en-US" w:eastAsia="bg-BG"/>
        </w:rPr>
        <w:tab/>
      </w:r>
      <w:r>
        <w:rPr>
          <w:rFonts w:eastAsia="Times New Roman"/>
          <w:iCs/>
          <w:szCs w:val="24"/>
          <w:lang w:val="en-US" w:eastAsia="bg-BG"/>
        </w:rPr>
        <w:tab/>
      </w:r>
      <w:r>
        <w:rPr>
          <w:rFonts w:eastAsia="Times New Roman"/>
          <w:iCs/>
          <w:szCs w:val="24"/>
          <w:lang w:val="en-US" w:eastAsia="bg-BG"/>
        </w:rPr>
        <w:tab/>
      </w:r>
      <w:r>
        <w:rPr>
          <w:rFonts w:eastAsia="Times New Roman"/>
          <w:iCs/>
          <w:szCs w:val="24"/>
          <w:lang w:val="en-US" w:eastAsia="bg-BG"/>
        </w:rPr>
        <w:tab/>
        <w:t>(Трите имена, подпис и печат)</w:t>
      </w:r>
    </w:p>
    <w:p w:rsidR="004B260A" w:rsidRDefault="004B260A" w:rsidP="004B260A">
      <w:pPr>
        <w:snapToGrid w:val="0"/>
        <w:spacing w:after="0"/>
        <w:rPr>
          <w:rFonts w:eastAsia="Times New Roman"/>
          <w:iCs/>
          <w:szCs w:val="24"/>
          <w:lang w:val="en-US" w:eastAsia="bg-BG"/>
        </w:rPr>
      </w:pPr>
    </w:p>
    <w:p w:rsidR="004B260A" w:rsidRDefault="004B260A" w:rsidP="004B260A">
      <w:pPr>
        <w:snapToGrid w:val="0"/>
        <w:spacing w:after="0"/>
        <w:rPr>
          <w:rFonts w:eastAsia="Times New Roman"/>
          <w:iCs/>
          <w:szCs w:val="24"/>
          <w:lang w:val="en-US" w:eastAsia="bg-BG"/>
        </w:rPr>
      </w:pPr>
    </w:p>
    <w:p w:rsidR="004B260A" w:rsidRDefault="004B260A" w:rsidP="004B260A">
      <w:pPr>
        <w:shd w:val="clear" w:color="auto" w:fill="FFFFFF"/>
        <w:spacing w:after="200"/>
        <w:jc w:val="right"/>
        <w:outlineLvl w:val="0"/>
        <w:rPr>
          <w:b/>
          <w:szCs w:val="24"/>
          <w:lang w:val="en-US"/>
        </w:rPr>
      </w:pPr>
    </w:p>
    <w:p w:rsidR="004B260A" w:rsidRDefault="004B260A" w:rsidP="004B260A">
      <w:pPr>
        <w:shd w:val="clear" w:color="auto" w:fill="FFFFFF"/>
        <w:spacing w:after="200"/>
        <w:jc w:val="right"/>
        <w:outlineLvl w:val="0"/>
        <w:rPr>
          <w:b/>
          <w:szCs w:val="24"/>
          <w:lang w:val="en-US"/>
        </w:rPr>
      </w:pPr>
    </w:p>
    <w:p w:rsidR="004B260A" w:rsidRDefault="004B260A" w:rsidP="004B260A">
      <w:pPr>
        <w:shd w:val="clear" w:color="auto" w:fill="FFFFFF"/>
        <w:spacing w:after="200"/>
        <w:jc w:val="right"/>
        <w:outlineLvl w:val="0"/>
        <w:rPr>
          <w:b/>
          <w:szCs w:val="24"/>
          <w:lang w:val="en-US"/>
        </w:rPr>
      </w:pPr>
    </w:p>
    <w:p w:rsidR="004B260A" w:rsidRDefault="004B260A" w:rsidP="004B260A">
      <w:pPr>
        <w:shd w:val="clear" w:color="auto" w:fill="FFFFFF"/>
        <w:spacing w:after="200"/>
        <w:jc w:val="right"/>
        <w:outlineLvl w:val="0"/>
        <w:rPr>
          <w:b/>
          <w:szCs w:val="24"/>
          <w:lang w:val="en-US"/>
        </w:rPr>
      </w:pPr>
    </w:p>
    <w:p w:rsidR="004B260A" w:rsidRDefault="004B260A" w:rsidP="004B260A">
      <w:pPr>
        <w:autoSpaceDE w:val="0"/>
        <w:autoSpaceDN w:val="0"/>
        <w:adjustRightInd w:val="0"/>
        <w:spacing w:before="53" w:after="0" w:line="322" w:lineRule="exact"/>
        <w:ind w:left="720"/>
        <w:jc w:val="both"/>
        <w:rPr>
          <w:rFonts w:eastAsia="Times New Roman"/>
          <w:szCs w:val="24"/>
          <w:lang w:eastAsia="bg-BG"/>
        </w:rPr>
      </w:pPr>
    </w:p>
    <w:p w:rsidR="004B260A" w:rsidRDefault="004B260A" w:rsidP="004B260A">
      <w:pPr>
        <w:autoSpaceDE w:val="0"/>
        <w:autoSpaceDN w:val="0"/>
        <w:adjustRightInd w:val="0"/>
        <w:spacing w:before="53" w:after="0" w:line="322" w:lineRule="exact"/>
        <w:ind w:left="720"/>
        <w:jc w:val="both"/>
        <w:rPr>
          <w:rFonts w:eastAsia="Times New Roman"/>
          <w:szCs w:val="24"/>
          <w:lang w:val="en-US" w:eastAsia="bg-BG"/>
        </w:rPr>
      </w:pPr>
    </w:p>
    <w:p w:rsidR="004B260A" w:rsidRDefault="004B260A" w:rsidP="004B260A">
      <w:pPr>
        <w:spacing w:after="0"/>
        <w:jc w:val="right"/>
        <w:rPr>
          <w:rFonts w:eastAsia="Times New Roman"/>
          <w:b/>
          <w:bCs/>
          <w:szCs w:val="24"/>
          <w:lang w:val="en-US" w:eastAsia="bg-BG"/>
        </w:rPr>
      </w:pPr>
    </w:p>
    <w:p w:rsidR="004B260A" w:rsidRDefault="004B260A" w:rsidP="004B260A">
      <w:pPr>
        <w:spacing w:after="0"/>
        <w:jc w:val="right"/>
        <w:rPr>
          <w:rFonts w:eastAsia="Times New Roman"/>
          <w:b/>
          <w:bCs/>
          <w:szCs w:val="24"/>
          <w:lang w:val="en-US" w:eastAsia="bg-BG"/>
        </w:rPr>
      </w:pPr>
    </w:p>
    <w:p w:rsidR="004B260A" w:rsidRDefault="004B260A" w:rsidP="004B260A">
      <w:pPr>
        <w:spacing w:after="0"/>
        <w:jc w:val="right"/>
        <w:rPr>
          <w:rFonts w:eastAsia="Times New Roman"/>
          <w:b/>
          <w:bCs/>
          <w:szCs w:val="24"/>
          <w:lang w:val="en-US" w:eastAsia="bg-BG"/>
        </w:rPr>
      </w:pPr>
    </w:p>
    <w:p w:rsidR="004B260A" w:rsidRDefault="004B260A" w:rsidP="004B260A">
      <w:pPr>
        <w:spacing w:after="0"/>
        <w:jc w:val="right"/>
        <w:rPr>
          <w:rFonts w:eastAsia="Times New Roman"/>
          <w:b/>
          <w:bCs/>
          <w:szCs w:val="24"/>
          <w:lang w:val="en-US" w:eastAsia="bg-BG"/>
        </w:rPr>
      </w:pPr>
    </w:p>
    <w:p w:rsidR="004B260A" w:rsidRDefault="004B260A" w:rsidP="004B260A">
      <w:pPr>
        <w:spacing w:after="0"/>
        <w:jc w:val="right"/>
        <w:rPr>
          <w:rFonts w:eastAsia="Times New Roman"/>
          <w:b/>
          <w:bCs/>
          <w:szCs w:val="24"/>
          <w:lang w:val="en-US" w:eastAsia="bg-BG"/>
        </w:rPr>
      </w:pPr>
    </w:p>
    <w:p w:rsidR="004B260A" w:rsidRDefault="004B260A" w:rsidP="004B260A">
      <w:pPr>
        <w:spacing w:after="0"/>
        <w:jc w:val="right"/>
        <w:rPr>
          <w:rFonts w:eastAsia="Times New Roman"/>
          <w:b/>
          <w:bCs/>
          <w:szCs w:val="24"/>
          <w:lang w:val="en-US" w:eastAsia="bg-BG"/>
        </w:rPr>
      </w:pPr>
    </w:p>
    <w:p w:rsidR="004B260A" w:rsidRDefault="004B260A" w:rsidP="004B260A">
      <w:pPr>
        <w:spacing w:after="0"/>
        <w:jc w:val="right"/>
        <w:rPr>
          <w:rFonts w:eastAsia="Times New Roman"/>
          <w:b/>
          <w:bCs/>
          <w:szCs w:val="24"/>
          <w:lang w:val="en-US" w:eastAsia="bg-BG"/>
        </w:rPr>
      </w:pPr>
    </w:p>
    <w:p w:rsidR="004B260A" w:rsidRDefault="004B260A" w:rsidP="004B260A">
      <w:pPr>
        <w:spacing w:after="0"/>
        <w:jc w:val="right"/>
        <w:rPr>
          <w:rFonts w:eastAsia="Times New Roman"/>
          <w:b/>
          <w:bCs/>
          <w:szCs w:val="24"/>
          <w:lang w:val="en-US" w:eastAsia="bg-BG"/>
        </w:rPr>
      </w:pPr>
    </w:p>
    <w:p w:rsidR="004B260A" w:rsidRDefault="004B260A" w:rsidP="004B260A">
      <w:pPr>
        <w:spacing w:after="0"/>
        <w:jc w:val="right"/>
        <w:rPr>
          <w:rFonts w:eastAsia="Times New Roman"/>
          <w:b/>
          <w:bCs/>
          <w:szCs w:val="24"/>
          <w:lang w:val="en-US" w:eastAsia="bg-BG"/>
        </w:rPr>
      </w:pPr>
    </w:p>
    <w:p w:rsidR="004B260A" w:rsidRDefault="004B260A" w:rsidP="004B260A"/>
    <w:p w:rsidR="00BC3A6E" w:rsidRDefault="00BC3A6E"/>
    <w:sectPr w:rsidR="00BC3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7B4D1E4"/>
    <w:name w:val="WW8Num1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5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A6B5C0C"/>
    <w:multiLevelType w:val="hybridMultilevel"/>
    <w:tmpl w:val="73503F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96428"/>
    <w:multiLevelType w:val="hybridMultilevel"/>
    <w:tmpl w:val="2F7C046C"/>
    <w:lvl w:ilvl="0" w:tplc="67162246">
      <w:start w:val="1"/>
      <w:numFmt w:val="decimal"/>
      <w:lvlText w:val="%1."/>
      <w:lvlJc w:val="left"/>
      <w:pPr>
        <w:ind w:left="927" w:hanging="360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D9808B0"/>
    <w:multiLevelType w:val="hybridMultilevel"/>
    <w:tmpl w:val="01F0C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72062"/>
    <w:multiLevelType w:val="hybridMultilevel"/>
    <w:tmpl w:val="B25643A0"/>
    <w:lvl w:ilvl="0" w:tplc="CCA8BF0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C2689"/>
    <w:multiLevelType w:val="hybridMultilevel"/>
    <w:tmpl w:val="7A78C2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A491A"/>
    <w:multiLevelType w:val="hybridMultilevel"/>
    <w:tmpl w:val="C76AC2E6"/>
    <w:lvl w:ilvl="0" w:tplc="869A5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E657E"/>
    <w:multiLevelType w:val="hybridMultilevel"/>
    <w:tmpl w:val="EA30C582"/>
    <w:lvl w:ilvl="0" w:tplc="8288FDB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D00B4"/>
    <w:multiLevelType w:val="hybridMultilevel"/>
    <w:tmpl w:val="FE48C3B4"/>
    <w:lvl w:ilvl="0" w:tplc="388249AE">
      <w:start w:val="1"/>
      <w:numFmt w:val="upperRoman"/>
      <w:lvlText w:val="%1."/>
      <w:lvlJc w:val="left"/>
      <w:pPr>
        <w:ind w:left="1080" w:hanging="72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31D20"/>
    <w:multiLevelType w:val="hybridMultilevel"/>
    <w:tmpl w:val="8A7C54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2E232C"/>
    <w:multiLevelType w:val="hybridMultilevel"/>
    <w:tmpl w:val="C85C2CD4"/>
    <w:lvl w:ilvl="0" w:tplc="2D4898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45274"/>
    <w:multiLevelType w:val="hybridMultilevel"/>
    <w:tmpl w:val="64CEBFDE"/>
    <w:lvl w:ilvl="0" w:tplc="48B8412A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73"/>
    <w:rsid w:val="00064802"/>
    <w:rsid w:val="001201F1"/>
    <w:rsid w:val="00134B67"/>
    <w:rsid w:val="002847A0"/>
    <w:rsid w:val="002B4C5A"/>
    <w:rsid w:val="00312FC8"/>
    <w:rsid w:val="004B260A"/>
    <w:rsid w:val="0056064B"/>
    <w:rsid w:val="005F7717"/>
    <w:rsid w:val="008F2F6A"/>
    <w:rsid w:val="0091049E"/>
    <w:rsid w:val="00A17953"/>
    <w:rsid w:val="00BC3A6E"/>
    <w:rsid w:val="00DB0A64"/>
    <w:rsid w:val="00E26E50"/>
    <w:rsid w:val="00E53B30"/>
    <w:rsid w:val="00E96973"/>
    <w:rsid w:val="00F875F2"/>
    <w:rsid w:val="00FB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F18D871-DEAC-4DC0-99DE-B41403E3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60A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4B260A"/>
    <w:pPr>
      <w:numPr>
        <w:ilvl w:val="1"/>
        <w:numId w:val="1"/>
      </w:numPr>
      <w:suppressAutoHyphens/>
      <w:spacing w:before="360" w:after="80"/>
      <w:contextualSpacing w:val="0"/>
      <w:outlineLvl w:val="1"/>
    </w:pPr>
    <w:rPr>
      <w:rFonts w:ascii="Arial" w:eastAsia="Arial" w:hAnsi="Arial" w:cs="Arial"/>
      <w:b/>
      <w:bCs/>
      <w:color w:val="000000"/>
      <w:sz w:val="28"/>
      <w:szCs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semiHidden/>
    <w:rsid w:val="004B260A"/>
    <w:rPr>
      <w:rFonts w:ascii="Arial" w:eastAsia="Arial" w:hAnsi="Arial" w:cs="Arial"/>
      <w:b/>
      <w:bCs/>
      <w:color w:val="000000"/>
      <w:sz w:val="28"/>
      <w:szCs w:val="28"/>
      <w:lang w:eastAsia="hi-IN" w:bidi="hi-IN"/>
    </w:rPr>
  </w:style>
  <w:style w:type="character" w:styleId="a3">
    <w:name w:val="Hyperlink"/>
    <w:basedOn w:val="a0"/>
    <w:uiPriority w:val="99"/>
    <w:semiHidden/>
    <w:unhideWhenUsed/>
    <w:rsid w:val="004B260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049E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104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8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pis://Base=NARH&amp;DocCode=2023&amp;ToPar=Art162_Al2_Pt1&amp;Type=20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67618-7583-4C07-AF83-30B10C69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3085</Words>
  <Characters>17589</Characters>
  <Application>Microsoft Office Word</Application>
  <DocSecurity>0</DocSecurity>
  <Lines>146</Lines>
  <Paragraphs>41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Ивелин Димитров</cp:lastModifiedBy>
  <cp:revision>2</cp:revision>
  <cp:lastPrinted>2017-07-27T06:19:00Z</cp:lastPrinted>
  <dcterms:created xsi:type="dcterms:W3CDTF">2017-07-27T13:34:00Z</dcterms:created>
  <dcterms:modified xsi:type="dcterms:W3CDTF">2017-07-27T13:34:00Z</dcterms:modified>
</cp:coreProperties>
</file>